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4A" w:rsidRPr="0096365F" w:rsidRDefault="00413D4A" w:rsidP="00413D4A">
      <w:pPr>
        <w:bidi/>
        <w:spacing w:before="0" w:beforeAutospacing="0" w:after="0" w:line="295" w:lineRule="auto"/>
        <w:ind w:firstLine="56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F01C04" w:rsidRPr="00261C32" w:rsidRDefault="00F01C04" w:rsidP="00F01C04">
      <w:pPr>
        <w:bidi/>
        <w:spacing w:before="240" w:beforeAutospacing="0" w:after="0" w:line="240" w:lineRule="auto"/>
        <w:ind w:firstLine="567"/>
        <w:jc w:val="center"/>
        <w:rPr>
          <w:rFonts w:ascii="IranNastaliq" w:hAnsi="IranNastaliq" w:cs="B Nazanin"/>
          <w:sz w:val="56"/>
          <w:szCs w:val="56"/>
          <w:rtl/>
          <w:lang w:bidi="fa-IR"/>
        </w:rPr>
      </w:pPr>
      <w:r w:rsidRPr="00261C32">
        <w:rPr>
          <w:rFonts w:ascii="IranNastaliq" w:hAnsi="IranNastaliq" w:cs="B Nazanin" w:hint="cs"/>
          <w:sz w:val="56"/>
          <w:szCs w:val="56"/>
          <w:rtl/>
          <w:lang w:bidi="fa-IR"/>
        </w:rPr>
        <w:t>حقوق بشر</w:t>
      </w:r>
    </w:p>
    <w:p w:rsidR="00F01C04" w:rsidRPr="00261C32" w:rsidRDefault="00F01C04" w:rsidP="00F01C04">
      <w:pPr>
        <w:bidi/>
        <w:spacing w:before="240" w:beforeAutospacing="0" w:after="0" w:line="240" w:lineRule="auto"/>
        <w:ind w:firstLine="567"/>
        <w:jc w:val="center"/>
        <w:rPr>
          <w:rFonts w:ascii="IranNastaliq" w:hAnsi="IranNastaliq" w:cs="B Nazanin"/>
          <w:sz w:val="56"/>
          <w:szCs w:val="56"/>
          <w:rtl/>
          <w:lang w:bidi="fa-IR"/>
        </w:rPr>
      </w:pPr>
      <w:r w:rsidRPr="00261C32">
        <w:rPr>
          <w:rFonts w:ascii="IranNastaliq" w:hAnsi="IranNastaliq" w:cs="B Nazanin" w:hint="cs"/>
          <w:sz w:val="56"/>
          <w:szCs w:val="56"/>
          <w:rtl/>
          <w:lang w:bidi="fa-IR"/>
        </w:rPr>
        <w:t>تعهدات و محدودیت‌های صداوسیما در ترویج حقوق بشر</w:t>
      </w:r>
    </w:p>
    <w:sdt>
      <w:sdtPr>
        <w:rPr>
          <w:rFonts w:asciiTheme="minorHAnsi" w:eastAsiaTheme="minorHAnsi" w:hAnsiTheme="minorHAnsi" w:cs="B Zar"/>
          <w:b w:val="0"/>
          <w:bCs w:val="0"/>
          <w:color w:val="auto"/>
          <w:sz w:val="24"/>
          <w:szCs w:val="24"/>
          <w:rtl/>
        </w:rPr>
        <w:id w:val="19019461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01C04" w:rsidRPr="0096365F" w:rsidRDefault="00F01C04" w:rsidP="00F01C04">
          <w:pPr>
            <w:pStyle w:val="TOCHeading"/>
            <w:bidi/>
            <w:spacing w:line="240" w:lineRule="auto"/>
            <w:jc w:val="center"/>
            <w:rPr>
              <w:rFonts w:cs="B Zar"/>
              <w:b w:val="0"/>
              <w:bCs w:val="0"/>
              <w:color w:val="auto"/>
              <w:sz w:val="24"/>
              <w:szCs w:val="24"/>
            </w:rPr>
          </w:pPr>
          <w:r w:rsidRPr="0096365F">
            <w:rPr>
              <w:rFonts w:cs="B Zar" w:hint="cs"/>
              <w:b w:val="0"/>
              <w:bCs w:val="0"/>
              <w:color w:val="auto"/>
              <w:sz w:val="24"/>
              <w:szCs w:val="24"/>
              <w:rtl/>
            </w:rPr>
            <w:t>فهرست مطالب</w:t>
          </w:r>
        </w:p>
        <w:p w:rsidR="00F01C04" w:rsidRPr="0096365F" w:rsidRDefault="00F01C04" w:rsidP="00F01C04">
          <w:pPr>
            <w:pStyle w:val="TOC2"/>
            <w:spacing w:line="240" w:lineRule="auto"/>
            <w:rPr>
              <w:rFonts w:cs="B Zar"/>
              <w:b w:val="0"/>
              <w:bCs w:val="0"/>
              <w:sz w:val="24"/>
              <w:szCs w:val="24"/>
              <w:rtl/>
            </w:rPr>
          </w:pPr>
          <w:r>
            <w:rPr>
              <w:rFonts w:cs="B Zar" w:hint="cs"/>
              <w:b w:val="0"/>
              <w:bCs w:val="0"/>
              <w:sz w:val="24"/>
              <w:szCs w:val="24"/>
              <w:rtl/>
              <w:lang w:bidi="fa-IR"/>
            </w:rPr>
            <w:t>طرح تحقیق</w:t>
          </w:r>
          <w:r>
            <w:rPr>
              <w:rFonts w:cs="B Zar" w:hint="cs"/>
              <w:b w:val="0"/>
              <w:bCs w:val="0"/>
              <w:sz w:val="24"/>
              <w:szCs w:val="24"/>
              <w:rtl/>
            </w:rPr>
            <w:t>..</w:t>
          </w:r>
          <w:r w:rsidRPr="0096365F">
            <w:rPr>
              <w:rFonts w:cs="B Zar" w:hint="cs"/>
              <w:b w:val="0"/>
              <w:bCs w:val="0"/>
              <w:sz w:val="24"/>
              <w:szCs w:val="24"/>
              <w:rtl/>
            </w:rPr>
            <w:t>...................................................................................................................................................................1</w:t>
          </w:r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cs="B Zar" w:hint="cs"/>
              <w:b w:val="0"/>
              <w:bCs w:val="0"/>
              <w:sz w:val="24"/>
              <w:szCs w:val="24"/>
              <w:rtl/>
            </w:rPr>
            <w:t xml:space="preserve">     </w:t>
          </w:r>
          <w:r w:rsidR="00FC5949" w:rsidRPr="00FC5949">
            <w:rPr>
              <w:rFonts w:cs="B Zar"/>
              <w:b w:val="0"/>
              <w:bCs w:val="0"/>
              <w:sz w:val="24"/>
              <w:szCs w:val="24"/>
            </w:rPr>
            <w:fldChar w:fldCharType="begin"/>
          </w:r>
          <w:r w:rsidRPr="0096365F">
            <w:rPr>
              <w:rFonts w:cs="B Zar"/>
              <w:b w:val="0"/>
              <w:bCs w:val="0"/>
              <w:sz w:val="24"/>
              <w:szCs w:val="24"/>
            </w:rPr>
            <w:instrText xml:space="preserve"> TOC \o "1-3" \h \z \u </w:instrText>
          </w:r>
          <w:r w:rsidR="00FC5949" w:rsidRPr="00FC5949">
            <w:rPr>
              <w:rFonts w:cs="B Zar"/>
              <w:b w:val="0"/>
              <w:bCs w:val="0"/>
              <w:sz w:val="24"/>
              <w:szCs w:val="24"/>
            </w:rPr>
            <w:fldChar w:fldCharType="separate"/>
          </w:r>
          <w:hyperlink w:anchor="_Toc519199898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الف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ان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مسئله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1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</w:t>
          </w:r>
          <w:hyperlink w:anchor="_Toc519199899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دلائل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انتخاب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موضوع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3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</w:t>
          </w:r>
          <w:hyperlink w:anchor="_Toc519199900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ج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نقد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ادب</w:t>
            </w:r>
            <w:r w:rsidR="00261C32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موضوع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4</w:t>
            </w:r>
          </w:hyperlink>
        </w:p>
        <w:p w:rsidR="00F01C04" w:rsidRPr="0096365F" w:rsidRDefault="00FC5949" w:rsidP="00F01C04">
          <w:pPr>
            <w:pStyle w:val="TOC2"/>
            <w:spacing w:line="240" w:lineRule="auto"/>
            <w:ind w:left="0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hyperlink w:anchor="_Toc519199901" w:history="1">
            <w:r w:rsidR="00F01C04"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</w:t>
            </w:r>
            <w:r w:rsidR="00F01C04"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="00F01C04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سؤال‌های</w:t>
            </w:r>
            <w:r w:rsidR="00F01C04"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F01C04"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تحق</w:t>
            </w:r>
            <w:r w:rsidR="00F01C04"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="00F01C04"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</w:t>
            </w:r>
            <w:r w:rsidR="00F01C04"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="00F01C04"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</w:t>
          </w:r>
          <w:hyperlink w:anchor="_Toc519199902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سؤال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اصل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</w:t>
          </w:r>
          <w:hyperlink w:anchor="_Toc519199903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سؤال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فرع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ind w:left="0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</w:t>
          </w:r>
          <w:hyperlink w:anchor="_Toc519199904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مفروضات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6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</w:t>
          </w:r>
          <w:hyperlink w:anchor="_Toc519199905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ز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فرض</w:t>
            </w:r>
            <w:r w:rsidR="00261C32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ه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6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</w:t>
          </w:r>
          <w:hyperlink w:anchor="_Toc519199906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ح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مفاه</w:t>
            </w:r>
            <w:r w:rsidR="00261C32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6</w:t>
            </w:r>
          </w:hyperlink>
        </w:p>
        <w:p w:rsidR="00F01C04" w:rsidRPr="0096365F" w:rsidRDefault="00FC5949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hyperlink w:anchor="_Toc519199907" w:history="1">
            <w:r w:rsidR="00F01C04"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ط</w:t>
            </w:r>
            <w:r w:rsidR="00F01C04"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) </w:t>
            </w:r>
            <w:r w:rsidR="00F01C04"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روش</w:t>
            </w:r>
            <w:r w:rsidR="00F01C04"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F01C04"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تحق</w:t>
            </w:r>
            <w:r w:rsidR="00261C32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="00F01C04"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</w:t>
            </w:r>
            <w:r w:rsidR="00F01C04"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="00F01C04"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7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</w:t>
          </w:r>
          <w:hyperlink w:anchor="_Toc519199908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ظ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)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سازمانده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تحق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8</w:t>
            </w:r>
          </w:hyperlink>
        </w:p>
        <w:p w:rsidR="00F01C04" w:rsidRPr="0096365F" w:rsidRDefault="00FC5949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hyperlink w:anchor="_Toc519199909" w:history="1"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بخش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اول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مفاه</w:t>
            </w:r>
            <w:r w:rsidR="00F01C04" w:rsidRPr="00A707A1">
              <w:rPr>
                <w:rStyle w:val="Hyperlink"/>
                <w:rFonts w:cs="B Zar" w:hint="cs"/>
                <w:color w:val="auto"/>
                <w:sz w:val="24"/>
                <w:szCs w:val="24"/>
                <w:rtl/>
                <w:lang w:bidi="fa-IR"/>
              </w:rPr>
              <w:t>ی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م،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تار</w:t>
            </w:r>
            <w:r w:rsidR="00F01C04" w:rsidRPr="00A707A1">
              <w:rPr>
                <w:rStyle w:val="Hyperlink"/>
                <w:rFonts w:cs="B Zar" w:hint="cs"/>
                <w:color w:val="auto"/>
                <w:sz w:val="24"/>
                <w:szCs w:val="24"/>
                <w:rtl/>
                <w:lang w:bidi="fa-IR"/>
              </w:rPr>
              <w:t>ی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خچه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="00F01C04" w:rsidRPr="00A707A1">
              <w:rPr>
                <w:rStyle w:val="Hyperlink"/>
                <w:rFonts w:cs="B Zar" w:hint="cs"/>
                <w:color w:val="auto"/>
                <w:sz w:val="24"/>
                <w:szCs w:val="24"/>
                <w:rtl/>
                <w:lang w:bidi="fa-IR"/>
              </w:rPr>
              <w:t>ی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ما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و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نقش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آن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در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توسعه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ح</w:t>
            </w:r>
            <w:r w:rsidR="00F01C04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قو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ق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بشر</w:t>
            </w:r>
            <w:r w:rsidR="00F01C04"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="00F01C04"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9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</w:t>
          </w:r>
          <w:hyperlink w:anchor="_Toc519199910" w:history="1"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فصل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اول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: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مفهوم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و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تار</w:t>
            </w:r>
            <w:r w:rsidRPr="00A707A1">
              <w:rPr>
                <w:rStyle w:val="Hyperlink"/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خچه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صداوس</w:t>
            </w:r>
            <w:r w:rsidRPr="00A707A1">
              <w:rPr>
                <w:rStyle w:val="Hyperlink"/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ما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10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</w:t>
          </w:r>
          <w:hyperlink w:anchor="_Toc519199911" w:history="1">
            <w:r>
              <w:rPr>
                <w:rFonts w:hint="cs"/>
                <w:rtl/>
              </w:rPr>
              <w:t xml:space="preserve">  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مبحث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مفاه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10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12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رسانه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10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 </w:t>
          </w:r>
          <w:hyperlink w:anchor="_Toc519199913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بند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>:</w:t>
            </w:r>
            <w:r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مفهوم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نو</w:t>
            </w:r>
            <w:r w:rsidR="00261C32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رسانه‌ها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12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 </w:t>
          </w:r>
          <w:hyperlink w:anchor="_Toc519199914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بند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دوم</w:t>
            </w:r>
            <w:r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>: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رسانه‌ها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جمع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16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 </w:t>
          </w:r>
          <w:hyperlink w:anchor="_Toc519199915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بند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رسانه‌ها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گروه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17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   </w:t>
          </w:r>
          <w:hyperlink w:anchor="_Toc519199916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بند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چهارم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رسانه‌ها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الکترونیکی</w:t>
            </w:r>
            <w:r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(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راد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و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تلو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ز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ون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>)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18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17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کارکرد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و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نقش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رسانه‌ها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ارتباط‌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جمع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19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lastRenderedPageBreak/>
            <w:t xml:space="preserve">      </w:t>
          </w:r>
          <w:hyperlink w:anchor="_Toc519199918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مبحث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21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19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تعر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ف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22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20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و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ژگ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23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21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تار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خچه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سازمان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24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22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چهارم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ساختار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جمهور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اسلام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ران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28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23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پنجم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سازمان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تلو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ز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ون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مل</w:t>
            </w:r>
            <w:r w:rsidR="00261C32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ران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29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24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ششم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جا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گاه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قانون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اساس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29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</w:t>
          </w:r>
          <w:hyperlink w:anchor="_Toc519199925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هفتم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وظا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ف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(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وسا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ارتباط‌جمع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>)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31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</w:t>
          </w:r>
          <w:hyperlink w:anchor="_Toc519199926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هشتم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وسائل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ارتباط‌جمع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32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</w:t>
          </w:r>
          <w:hyperlink w:anchor="_Toc519199927" w:history="1"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فصل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دوم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: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جا</w:t>
            </w:r>
            <w:r w:rsidRPr="00A707A1">
              <w:rPr>
                <w:rStyle w:val="Hyperlink"/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گاه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صداوس</w:t>
            </w:r>
            <w:r w:rsidRPr="00A707A1">
              <w:rPr>
                <w:rStyle w:val="Hyperlink"/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ما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در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توسعه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قو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اعد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ح</w:t>
            </w:r>
            <w:r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قو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ق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بشر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33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</w:t>
          </w:r>
          <w:hyperlink w:anchor="_Toc519199928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مبحث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نقش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آموزش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قو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اعد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ح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قو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بشر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33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29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نقش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توسعه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آموزش‌</w:t>
            </w:r>
            <w:r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وپرورش</w:t>
            </w:r>
            <w:r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(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ماده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26</w:t>
            </w:r>
            <w:r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>)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اعلام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ح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قو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بشر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33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30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نقش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آزاد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دسترس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اطلاعات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34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31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نقش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آموزش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قو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اعد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ح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قو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بشر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37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</w:t>
          </w:r>
          <w:hyperlink w:anchor="_Toc519199932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مبحث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نقش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توسعه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و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ارتقا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ح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قو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بشر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38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33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نقش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دسترس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اقل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ها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38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34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:</w:t>
            </w:r>
            <w:r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نقش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تام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امن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مل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40</w:t>
            </w:r>
          </w:hyperlink>
        </w:p>
        <w:p w:rsidR="00F01C04" w:rsidRDefault="00F01C04" w:rsidP="00F01C04">
          <w:pPr>
            <w:pStyle w:val="TOC2"/>
            <w:spacing w:line="240" w:lineRule="auto"/>
            <w:rPr>
              <w:rFonts w:cs="B Zar"/>
              <w:b w:val="0"/>
              <w:bCs w:val="0"/>
              <w:sz w:val="24"/>
              <w:szCs w:val="24"/>
              <w:rtl/>
            </w:rPr>
          </w:pPr>
          <w:r>
            <w:rPr>
              <w:rFonts w:hint="cs"/>
              <w:rtl/>
            </w:rPr>
            <w:t xml:space="preserve">         </w:t>
          </w:r>
          <w:hyperlink w:anchor="_Toc519199935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حق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دسترس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اطلاعات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42</w:t>
            </w:r>
          </w:hyperlink>
          <w:r>
            <w:rPr>
              <w:rFonts w:cs="B Zar" w:hint="cs"/>
              <w:b w:val="0"/>
              <w:bCs w:val="0"/>
              <w:sz w:val="24"/>
              <w:szCs w:val="24"/>
              <w:rtl/>
            </w:rPr>
            <w:t xml:space="preserve"> </w:t>
          </w:r>
        </w:p>
        <w:p w:rsidR="00F01C04" w:rsidRPr="00A1404C" w:rsidRDefault="00F01C04" w:rsidP="00F01C04">
          <w:pPr>
            <w:pStyle w:val="TOC2"/>
            <w:spacing w:line="240" w:lineRule="auto"/>
            <w:rPr>
              <w:rFonts w:cs="B Zar"/>
              <w:b w:val="0"/>
              <w:bCs w:val="0"/>
              <w:sz w:val="24"/>
              <w:szCs w:val="24"/>
            </w:rPr>
          </w:pPr>
          <w:r w:rsidRPr="00A1404C">
            <w:rPr>
              <w:rStyle w:val="Hyperlink"/>
              <w:rFonts w:cs="B Zar" w:hint="cs"/>
              <w:color w:val="auto"/>
              <w:sz w:val="24"/>
              <w:szCs w:val="24"/>
              <w:u w:val="none"/>
              <w:rtl/>
              <w:lang w:bidi="fa-IR"/>
            </w:rPr>
            <w:t>خلاصه بخش اول:............</w:t>
          </w:r>
          <w:r>
            <w:rPr>
              <w:rFonts w:hint="cs"/>
              <w:b w:val="0"/>
              <w:bCs w:val="0"/>
              <w:rtl/>
            </w:rPr>
            <w:t>......................</w:t>
          </w:r>
          <w:r w:rsidRPr="00A1404C">
            <w:rPr>
              <w:rFonts w:hint="cs"/>
              <w:b w:val="0"/>
              <w:bCs w:val="0"/>
              <w:rtl/>
            </w:rPr>
            <w:t>...............</w:t>
          </w:r>
          <w:r w:rsidRPr="00A1404C">
            <w:rPr>
              <w:rFonts w:cs="B Zar" w:hint="cs"/>
              <w:b w:val="0"/>
              <w:bCs w:val="0"/>
              <w:sz w:val="24"/>
              <w:szCs w:val="24"/>
              <w:rtl/>
            </w:rPr>
            <w:t>............</w:t>
          </w:r>
          <w:r>
            <w:rPr>
              <w:rFonts w:cs="B Zar" w:hint="cs"/>
              <w:b w:val="0"/>
              <w:bCs w:val="0"/>
              <w:sz w:val="24"/>
              <w:szCs w:val="24"/>
              <w:rtl/>
            </w:rPr>
            <w:t>........................................</w:t>
          </w:r>
          <w:r w:rsidRPr="00A1404C">
            <w:rPr>
              <w:rFonts w:cs="B Zar" w:hint="cs"/>
              <w:b w:val="0"/>
              <w:bCs w:val="0"/>
              <w:sz w:val="24"/>
              <w:szCs w:val="24"/>
              <w:rtl/>
            </w:rPr>
            <w:t>..............................................43</w:t>
          </w:r>
        </w:p>
        <w:p w:rsidR="00F01C04" w:rsidRPr="0096365F" w:rsidRDefault="00FC5949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hyperlink w:anchor="_Toc519199936" w:history="1"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بخش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دوم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محدود</w:t>
            </w:r>
            <w:r w:rsidR="00F01C04" w:rsidRPr="00A707A1">
              <w:rPr>
                <w:rStyle w:val="Hyperlink"/>
                <w:rFonts w:cs="B Zar" w:hint="cs"/>
                <w:color w:val="auto"/>
                <w:sz w:val="24"/>
                <w:szCs w:val="24"/>
                <w:rtl/>
                <w:lang w:bidi="fa-IR"/>
              </w:rPr>
              <w:t>ی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ت‌ها</w:t>
            </w:r>
            <w:r w:rsidR="00F01C04" w:rsidRPr="00A707A1">
              <w:rPr>
                <w:rStyle w:val="Hyperlink"/>
                <w:rFonts w:cs="B Zar" w:hint="cs"/>
                <w:color w:val="auto"/>
                <w:sz w:val="24"/>
                <w:szCs w:val="24"/>
                <w:rtl/>
                <w:lang w:bidi="fa-IR"/>
              </w:rPr>
              <w:t>ی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="00F01C04" w:rsidRPr="00A707A1">
              <w:rPr>
                <w:rStyle w:val="Hyperlink"/>
                <w:rFonts w:cs="B Zar" w:hint="cs"/>
                <w:color w:val="auto"/>
                <w:sz w:val="24"/>
                <w:szCs w:val="24"/>
                <w:rtl/>
                <w:lang w:bidi="fa-IR"/>
              </w:rPr>
              <w:t>ی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ما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در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توسعه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قو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اعد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ح</w:t>
            </w:r>
            <w:r w:rsidR="00F01C04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قو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ق</w:t>
            </w:r>
            <w:r w:rsidR="00F01C04" w:rsidRPr="00A707A1">
              <w:rPr>
                <w:rStyle w:val="Hyperlink"/>
                <w:rFonts w:cs="B Zar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01C04" w:rsidRPr="00A707A1">
              <w:rPr>
                <w:rStyle w:val="Hyperlink"/>
                <w:rFonts w:cs="B Zar" w:hint="eastAsia"/>
                <w:color w:val="auto"/>
                <w:sz w:val="24"/>
                <w:szCs w:val="24"/>
                <w:rtl/>
                <w:lang w:bidi="fa-IR"/>
              </w:rPr>
              <w:t>بشر</w:t>
            </w:r>
            <w:r w:rsidR="00F01C04"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="00F01C04"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44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</w:t>
          </w:r>
          <w:hyperlink w:anchor="_Toc519199937" w:history="1"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فصل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اول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: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تعهدات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صداوس</w:t>
            </w:r>
            <w:r w:rsidRPr="00A707A1">
              <w:rPr>
                <w:rStyle w:val="Hyperlink"/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ما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در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ارتقا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ح</w:t>
            </w:r>
            <w:r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قو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ق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بشر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45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</w:t>
          </w:r>
          <w:hyperlink w:anchor="_Toc519199938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مبحث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تعهد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ارتقا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ح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قو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ق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نسل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اول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45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39" w:history="1"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اول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آزاد</w:t>
            </w:r>
            <w:r w:rsidRPr="0096365F">
              <w:rPr>
                <w:rStyle w:val="Hyperlink"/>
                <w:rFonts w:eastAsiaTheme="majorEastAsia"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</w:t>
            </w:r>
            <w:r w:rsidRPr="0096365F">
              <w:rPr>
                <w:rStyle w:val="Hyperlink"/>
                <w:rFonts w:eastAsiaTheme="majorEastAsia"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ان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46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</w:t>
          </w:r>
          <w:hyperlink w:anchor="_Toc519199940" w:history="1"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دوم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تعهد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Pr="0096365F">
              <w:rPr>
                <w:rStyle w:val="Hyperlink"/>
                <w:rFonts w:eastAsiaTheme="majorEastAsia"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ما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تأم</w:t>
            </w:r>
            <w:r w:rsidRPr="0096365F">
              <w:rPr>
                <w:rStyle w:val="Hyperlink"/>
                <w:rFonts w:eastAsiaTheme="majorEastAsia"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آزاد</w:t>
            </w:r>
            <w:r w:rsidRPr="0096365F">
              <w:rPr>
                <w:rStyle w:val="Hyperlink"/>
                <w:rFonts w:eastAsiaTheme="majorEastAsia"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</w:t>
            </w:r>
            <w:r w:rsidRPr="0096365F">
              <w:rPr>
                <w:rStyle w:val="Hyperlink"/>
                <w:rFonts w:eastAsiaTheme="majorEastAsia"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ان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47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41" w:history="1"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سوم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تعهد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ارتقا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سطح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زندگ</w:t>
            </w:r>
            <w:r w:rsidRPr="0096365F">
              <w:rPr>
                <w:rStyle w:val="Hyperlink"/>
                <w:rFonts w:eastAsiaTheme="majorEastAsia"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رفاه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اجتماع</w:t>
            </w:r>
            <w:r w:rsidRPr="0096365F">
              <w:rPr>
                <w:rStyle w:val="Hyperlink"/>
                <w:rFonts w:eastAsiaTheme="majorEastAsia"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49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</w:t>
          </w:r>
          <w:hyperlink w:anchor="_Toc519199942" w:history="1">
            <w:r>
              <w:rPr>
                <w:rFonts w:hint="cs"/>
                <w:rtl/>
              </w:rPr>
              <w:t xml:space="preserve">  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مبحث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تعهد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ارتقا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نسل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ح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قو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ق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بشر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52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43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>:</w:t>
            </w:r>
            <w:r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آزاد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کار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52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44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:</w:t>
            </w:r>
            <w:r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حما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از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خانواده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54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45" w:history="1">
            <w:r w:rsidRPr="0096365F">
              <w:rPr>
                <w:rStyle w:val="Hyperlink"/>
                <w:rFonts w:ascii="BZar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ascii="BZar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ascii="BZar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سوم</w:t>
            </w:r>
            <w:r w:rsidRPr="0096365F">
              <w:rPr>
                <w:rStyle w:val="Hyperlink"/>
                <w:rFonts w:ascii="BZar" w:cs="B Zar"/>
                <w:b w:val="0"/>
                <w:bCs w:val="0"/>
                <w:color w:val="auto"/>
                <w:sz w:val="24"/>
                <w:szCs w:val="24"/>
                <w:rtl/>
              </w:rPr>
              <w:t>:</w:t>
            </w:r>
            <w:r>
              <w:rPr>
                <w:rStyle w:val="Hyperlink"/>
                <w:rFonts w:ascii="BZar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تعهد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رشد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فرهنگ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55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46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چهارم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تعهد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استقلال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57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47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پنجم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تعهد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اجرا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عدالت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57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48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ششم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احترام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حر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خصوص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و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ح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ث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انسان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57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lastRenderedPageBreak/>
            <w:t xml:space="preserve">              </w:t>
          </w:r>
          <w:hyperlink w:anchor="_Toc519199949" w:history="1"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بند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اول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انسان</w:t>
            </w:r>
            <w:r w:rsidRPr="0096365F">
              <w:rPr>
                <w:rStyle w:val="Hyperlink"/>
                <w:rFonts w:eastAsiaTheme="majorEastAsia"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58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   </w:t>
          </w:r>
          <w:hyperlink w:anchor="_Toc519199950" w:history="1"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بند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دوم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احترام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به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منافع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عموم</w:t>
            </w:r>
            <w:r w:rsidRPr="0096365F">
              <w:rPr>
                <w:rStyle w:val="Hyperlink"/>
                <w:rFonts w:eastAsiaTheme="majorEastAsia"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58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    </w:t>
          </w:r>
          <w:hyperlink w:anchor="_Toc519199951" w:history="1"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بند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سوم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تعهد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حفظ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حر</w:t>
            </w:r>
            <w:r w:rsidRPr="0096365F">
              <w:rPr>
                <w:rStyle w:val="Hyperlink"/>
                <w:rFonts w:eastAsiaTheme="majorEastAsia"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</w:t>
            </w:r>
            <w:r w:rsidRPr="0096365F">
              <w:rPr>
                <w:rStyle w:val="Hyperlink"/>
                <w:rFonts w:eastAsiaTheme="majorEastAsia"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eastAsiaTheme="majorEastAsia"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خصوص</w:t>
            </w:r>
            <w:r w:rsidRPr="0096365F">
              <w:rPr>
                <w:rStyle w:val="Hyperlink"/>
                <w:rFonts w:eastAsiaTheme="majorEastAsia"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58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</w:t>
          </w:r>
          <w:hyperlink w:anchor="_Toc519199952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هفتم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تعهد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تأم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امن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مل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62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53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هشتم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تعهد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جاد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آگاه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عموم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63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54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نهم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تعهد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ارتقا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آموزش‌وپرورش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64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55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دهم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تعهد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ارتقا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سطح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زندگ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رفاه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اجتماع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66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56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ازدهم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تعهد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توسعه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نسل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ح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قو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بشر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68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</w:t>
          </w:r>
          <w:hyperlink w:anchor="_Toc519199957" w:history="1"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فصل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دوم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: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محدود</w:t>
            </w:r>
            <w:r w:rsidRPr="00A707A1">
              <w:rPr>
                <w:rStyle w:val="Hyperlink"/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ت‌ها</w:t>
            </w:r>
            <w:r w:rsidRPr="00A707A1">
              <w:rPr>
                <w:rStyle w:val="Hyperlink"/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صداوس</w:t>
            </w:r>
            <w:r w:rsidRPr="00A707A1">
              <w:rPr>
                <w:rStyle w:val="Hyperlink"/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ما</w:t>
            </w:r>
            <w:r w:rsidRPr="00A707A1">
              <w:rPr>
                <w:rStyle w:val="Hyperlink"/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جمهور</w:t>
            </w:r>
            <w:r w:rsidRPr="00A707A1">
              <w:rPr>
                <w:rStyle w:val="Hyperlink"/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اسلام</w:t>
            </w:r>
            <w:r w:rsidRPr="00A707A1">
              <w:rPr>
                <w:rStyle w:val="Hyperlink"/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ا</w:t>
            </w:r>
            <w:r w:rsidRPr="00A707A1">
              <w:rPr>
                <w:rStyle w:val="Hyperlink"/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ران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در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توسعه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ح</w:t>
            </w:r>
            <w:r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قو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ق</w:t>
            </w:r>
            <w:r w:rsidRPr="00A707A1">
              <w:rPr>
                <w:rStyle w:val="Hyperlink"/>
                <w:rFonts w:cs="B Zar"/>
                <w:color w:val="auto"/>
                <w:sz w:val="22"/>
                <w:szCs w:val="22"/>
                <w:rtl/>
              </w:rPr>
              <w:t xml:space="preserve"> </w:t>
            </w:r>
            <w:r w:rsidRPr="00A707A1">
              <w:rPr>
                <w:rStyle w:val="Hyperlink"/>
                <w:rFonts w:cs="B Zar" w:hint="eastAsia"/>
                <w:color w:val="auto"/>
                <w:sz w:val="22"/>
                <w:szCs w:val="22"/>
                <w:rtl/>
              </w:rPr>
              <w:t>بشر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71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</w:t>
          </w:r>
          <w:hyperlink w:anchor="_Toc519199958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مبحث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شکل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71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59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الزام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اخذ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پروانه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پ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ش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از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انتشار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نشر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ه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71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60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اخلاق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حاکم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تبل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غات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بازرگان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74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61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سوم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به‌کارگ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ر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تجه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زات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در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افت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ماهواره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74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</w:t>
          </w:r>
          <w:hyperlink w:anchor="_Toc519199962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چهارم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ماهو</w:t>
            </w:r>
            <w:r w:rsidR="00261C32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78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</w:t>
          </w:r>
          <w:hyperlink w:anchor="_Toc519199963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بند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ماهو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ح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قو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داخل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79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    </w:t>
          </w:r>
          <w:hyperlink w:anchor="_Toc519199964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الف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قانون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اساس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80</w:t>
            </w:r>
          </w:hyperlink>
        </w:p>
        <w:p w:rsidR="00F01C04" w:rsidRDefault="00F01C04" w:rsidP="00F01C04">
          <w:pPr>
            <w:pStyle w:val="TOC2"/>
            <w:spacing w:line="240" w:lineRule="auto"/>
            <w:rPr>
              <w:rtl/>
            </w:rPr>
          </w:pPr>
          <w:r>
            <w:rPr>
              <w:rStyle w:val="Hyperlink"/>
              <w:rFonts w:cs="B Zar" w:hint="cs"/>
              <w:b w:val="0"/>
              <w:bCs w:val="0"/>
              <w:color w:val="auto"/>
              <w:sz w:val="24"/>
              <w:szCs w:val="24"/>
              <w:u w:val="none"/>
              <w:rtl/>
              <w:lang w:bidi="fa-IR"/>
            </w:rPr>
            <w:t xml:space="preserve">                 </w:t>
          </w:r>
          <w:r w:rsidRPr="00C11C4F">
            <w:rPr>
              <w:rStyle w:val="Hyperlink"/>
              <w:rFonts w:cs="B Zar" w:hint="cs"/>
              <w:b w:val="0"/>
              <w:bCs w:val="0"/>
              <w:color w:val="auto"/>
              <w:sz w:val="24"/>
              <w:szCs w:val="24"/>
              <w:u w:val="none"/>
              <w:rtl/>
              <w:lang w:bidi="fa-IR"/>
            </w:rPr>
            <w:t>ب: رعایت مصالح کشو</w:t>
          </w:r>
          <w:r>
            <w:rPr>
              <w:rFonts w:hint="cs"/>
              <w:rtl/>
            </w:rPr>
            <w:t>ر</w:t>
          </w:r>
          <w:r w:rsidRPr="00C11C4F">
            <w:rPr>
              <w:rFonts w:cs="B Zar" w:hint="cs"/>
              <w:b w:val="0"/>
              <w:bCs w:val="0"/>
              <w:sz w:val="24"/>
              <w:szCs w:val="24"/>
              <w:rtl/>
            </w:rPr>
            <w:t>..................................................................................................</w:t>
          </w:r>
          <w:r>
            <w:rPr>
              <w:rFonts w:cs="B Zar" w:hint="cs"/>
              <w:b w:val="0"/>
              <w:bCs w:val="0"/>
              <w:sz w:val="24"/>
              <w:szCs w:val="24"/>
              <w:rtl/>
            </w:rPr>
            <w:t>....................................80</w:t>
          </w:r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   </w:t>
          </w:r>
          <w:hyperlink w:anchor="_Toc519199965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ج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مذهب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82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   </w:t>
          </w:r>
          <w:hyperlink w:anchor="_Toc519199966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صداوس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قو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ان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عاد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83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</w:t>
          </w:r>
          <w:hyperlink w:anchor="_Toc519199967" w:history="1">
            <w:r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بند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ناش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از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حما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از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حر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خصوص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Pr="0096365F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85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    </w:t>
          </w:r>
          <w:hyperlink w:anchor="_Toc519199968" w:history="1">
            <w:r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الف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پخش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برنامه‌ها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خشونت‌آم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ز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86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     </w:t>
          </w:r>
          <w:hyperlink w:anchor="_Toc519199969" w:history="1">
            <w:r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تبل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غات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تبع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ض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نژاد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87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</w:t>
          </w:r>
          <w:hyperlink w:anchor="_Toc519199970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مبحث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ماهو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اسناد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ن‌الملل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89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71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که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جهت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حما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از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ح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ث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گروه‌ها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اقل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قو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نژاد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89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</w:t>
          </w:r>
          <w:hyperlink w:anchor="_Toc519199972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:</w:t>
            </w:r>
            <w:r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مربوطه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نظم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عموم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90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</w:t>
          </w:r>
          <w:hyperlink w:anchor="_Toc519199973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گفتار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اصول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حاکم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ت‌ها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رسانه‌ا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اسناد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ن‌الملل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92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</w:t>
          </w:r>
          <w:hyperlink w:anchor="_Toc519199974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بند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اصول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راکوزا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94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 </w:t>
          </w:r>
          <w:hyperlink w:anchor="_Toc519199975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بند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اصول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ژوهانسبورگ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96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</w:t>
          </w:r>
          <w:hyperlink w:anchor="_Toc519199976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بند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سوم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اصل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ضرورت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جامعه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دموکرات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ک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98</w:t>
            </w:r>
          </w:hyperlink>
        </w:p>
        <w:p w:rsidR="00F01C04" w:rsidRPr="0096365F" w:rsidRDefault="00F01C04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r>
            <w:rPr>
              <w:rFonts w:hint="cs"/>
              <w:rtl/>
            </w:rPr>
            <w:t xml:space="preserve">          </w:t>
          </w:r>
          <w:hyperlink w:anchor="_Toc519199977" w:history="1"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بند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چهارم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: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اصل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قانون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بودن</w:t>
            </w:r>
            <w:r w:rsidRPr="0096365F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محدود</w:t>
            </w:r>
            <w:r w:rsidRPr="0096365F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ی</w:t>
            </w:r>
            <w:r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ت‌ها</w:t>
            </w:r>
            <w:r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99</w:t>
            </w:r>
          </w:hyperlink>
        </w:p>
        <w:p w:rsidR="00F01C04" w:rsidRPr="00A1404C" w:rsidRDefault="00F01C04" w:rsidP="00F01C04">
          <w:pPr>
            <w:pStyle w:val="TOC2"/>
            <w:spacing w:line="240" w:lineRule="auto"/>
            <w:rPr>
              <w:rStyle w:val="Hyperlink"/>
              <w:b w:val="0"/>
              <w:bCs w:val="0"/>
              <w:color w:val="auto"/>
              <w:u w:val="none"/>
              <w:rtl/>
            </w:rPr>
          </w:pPr>
          <w:r w:rsidRPr="00A1404C">
            <w:rPr>
              <w:rStyle w:val="Hyperlink"/>
              <w:rFonts w:cs="B Zar" w:hint="cs"/>
              <w:b w:val="0"/>
              <w:bCs w:val="0"/>
              <w:color w:val="auto"/>
              <w:sz w:val="24"/>
              <w:szCs w:val="24"/>
              <w:u w:val="none"/>
              <w:rtl/>
            </w:rPr>
            <w:t xml:space="preserve">          </w:t>
          </w:r>
          <w:hyperlink w:anchor="_Toc519199978" w:history="1">
            <w:r w:rsidRPr="00A1404C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بند</w:t>
            </w:r>
            <w:r w:rsidRPr="00A1404C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 w:rsidRPr="00A1404C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پنجم</w:t>
            </w:r>
            <w:r w:rsidRPr="00A1404C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 xml:space="preserve">: </w:t>
            </w:r>
            <w:r w:rsidRPr="00A1404C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اصل</w:t>
            </w:r>
            <w:r w:rsidRPr="00A1404C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 w:rsidRPr="00A1404C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عدم</w:t>
            </w:r>
            <w:r w:rsidRPr="00A1404C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 w:rsidRPr="00A1404C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تبع</w:t>
            </w:r>
            <w:r w:rsidRPr="00A1404C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ی</w:t>
            </w:r>
            <w:r w:rsidRPr="00A1404C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ض</w:t>
            </w:r>
            <w:r w:rsidRPr="00A1404C"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tab/>
            </w:r>
            <w:r w:rsidRPr="00A1404C">
              <w:rPr>
                <w:rStyle w:val="Hyperlink"/>
                <w:rFonts w:hint="cs"/>
                <w:b w:val="0"/>
                <w:bCs w:val="0"/>
                <w:webHidden/>
                <w:color w:val="auto"/>
                <w:u w:val="none"/>
                <w:rtl/>
              </w:rPr>
              <w:t>100</w:t>
            </w:r>
          </w:hyperlink>
          <w:r w:rsidRPr="00A1404C">
            <w:rPr>
              <w:rStyle w:val="Hyperlink"/>
              <w:rFonts w:hint="cs"/>
              <w:b w:val="0"/>
              <w:bCs w:val="0"/>
              <w:color w:val="auto"/>
              <w:u w:val="none"/>
              <w:rtl/>
            </w:rPr>
            <w:t xml:space="preserve"> </w:t>
          </w:r>
        </w:p>
        <w:p w:rsidR="00F01C04" w:rsidRPr="00A1404C" w:rsidRDefault="00F01C04" w:rsidP="00F01C04">
          <w:pPr>
            <w:pStyle w:val="TOC2"/>
            <w:spacing w:line="240" w:lineRule="auto"/>
            <w:rPr>
              <w:rStyle w:val="Hyperlink"/>
              <w:b w:val="0"/>
              <w:bCs w:val="0"/>
              <w:color w:val="auto"/>
              <w:u w:val="none"/>
            </w:rPr>
          </w:pPr>
          <w:r w:rsidRPr="00A1404C">
            <w:rPr>
              <w:rStyle w:val="Hyperlink"/>
              <w:rFonts w:hint="cs"/>
              <w:b w:val="0"/>
              <w:bCs w:val="0"/>
              <w:color w:val="auto"/>
              <w:u w:val="none"/>
              <w:rtl/>
            </w:rPr>
            <w:t>خلاصه بخش دوم:.............................................................................................................</w:t>
          </w:r>
          <w:r>
            <w:rPr>
              <w:rStyle w:val="Hyperlink"/>
              <w:rFonts w:hint="cs"/>
              <w:b w:val="0"/>
              <w:bCs w:val="0"/>
              <w:color w:val="auto"/>
              <w:u w:val="none"/>
              <w:rtl/>
            </w:rPr>
            <w:t>.....</w:t>
          </w:r>
          <w:r w:rsidRPr="00A1404C">
            <w:rPr>
              <w:rStyle w:val="Hyperlink"/>
              <w:rFonts w:hint="cs"/>
              <w:b w:val="0"/>
              <w:bCs w:val="0"/>
              <w:color w:val="auto"/>
              <w:u w:val="none"/>
              <w:rtl/>
            </w:rPr>
            <w:t>........................................</w:t>
          </w:r>
          <w:r>
            <w:rPr>
              <w:rStyle w:val="Hyperlink"/>
              <w:rFonts w:hint="cs"/>
              <w:b w:val="0"/>
              <w:bCs w:val="0"/>
              <w:color w:val="auto"/>
              <w:u w:val="none"/>
              <w:rtl/>
            </w:rPr>
            <w:t>....101</w:t>
          </w:r>
        </w:p>
        <w:p w:rsidR="00F01C04" w:rsidRPr="00A1404C" w:rsidRDefault="00FC5949" w:rsidP="00F01C04">
          <w:pPr>
            <w:pStyle w:val="TOC2"/>
            <w:spacing w:line="240" w:lineRule="auto"/>
            <w:rPr>
              <w:rStyle w:val="Hyperlink"/>
              <w:b w:val="0"/>
              <w:bCs w:val="0"/>
              <w:color w:val="auto"/>
              <w:u w:val="none"/>
            </w:rPr>
          </w:pPr>
          <w:hyperlink w:anchor="_Toc519199979" w:history="1">
            <w:r w:rsidR="00F01C04" w:rsidRPr="00A1404C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نت</w:t>
            </w:r>
            <w:r w:rsidR="00F01C04" w:rsidRPr="00A1404C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ی</w:t>
            </w:r>
            <w:r w:rsidR="00F01C04" w:rsidRPr="00A1404C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جه</w:t>
            </w:r>
            <w:r w:rsidR="00F01C04" w:rsidRPr="00A1404C">
              <w:rPr>
                <w:rStyle w:val="Hyperlink"/>
                <w:rFonts w:cs="B Zar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 w:rsidR="00F01C04" w:rsidRPr="00A1404C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گ</w:t>
            </w:r>
            <w:r w:rsidR="00F01C04" w:rsidRPr="00A1404C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ی</w:t>
            </w:r>
            <w:r w:rsidR="00F01C04" w:rsidRPr="00A1404C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ر</w:t>
            </w:r>
            <w:r w:rsidR="00F01C04" w:rsidRPr="00A1404C">
              <w:rPr>
                <w:rStyle w:val="Hyperlink"/>
                <w:rFonts w:cs="B Zar" w:hint="cs"/>
                <w:b w:val="0"/>
                <w:bCs w:val="0"/>
                <w:color w:val="auto"/>
                <w:sz w:val="24"/>
                <w:szCs w:val="24"/>
                <w:u w:val="none"/>
                <w:rtl/>
              </w:rPr>
              <w:t>ی</w:t>
            </w:r>
            <w:r w:rsidR="00F01C04" w:rsidRPr="00A1404C"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tab/>
            </w:r>
            <w:r w:rsidR="00F01C04" w:rsidRPr="00A1404C">
              <w:rPr>
                <w:rStyle w:val="Hyperlink"/>
                <w:rFonts w:hint="cs"/>
                <w:b w:val="0"/>
                <w:bCs w:val="0"/>
                <w:webHidden/>
                <w:color w:val="auto"/>
                <w:u w:val="none"/>
                <w:rtl/>
              </w:rPr>
              <w:t>102</w:t>
            </w:r>
          </w:hyperlink>
        </w:p>
        <w:p w:rsidR="00F01C04" w:rsidRPr="0096365F" w:rsidRDefault="00FC5949" w:rsidP="00F01C04">
          <w:pPr>
            <w:pStyle w:val="TOC2"/>
            <w:spacing w:line="240" w:lineRule="auto"/>
            <w:rPr>
              <w:rFonts w:asciiTheme="minorHAnsi" w:eastAsiaTheme="minorEastAsia" w:hAnsiTheme="minorHAnsi" w:cs="B Zar"/>
              <w:b w:val="0"/>
              <w:bCs w:val="0"/>
              <w:smallCaps w:val="0"/>
              <w:sz w:val="24"/>
              <w:szCs w:val="24"/>
            </w:rPr>
          </w:pPr>
          <w:hyperlink w:anchor="_Toc519199980" w:history="1">
            <w:r w:rsidR="00F01C04" w:rsidRPr="0096365F">
              <w:rPr>
                <w:rStyle w:val="Hyperlink"/>
                <w:rFonts w:cs="B Zar" w:hint="eastAsia"/>
                <w:b w:val="0"/>
                <w:bCs w:val="0"/>
                <w:color w:val="auto"/>
                <w:sz w:val="24"/>
                <w:szCs w:val="24"/>
                <w:rtl/>
              </w:rPr>
              <w:t>منابع</w:t>
            </w:r>
            <w:r w:rsidR="00F01C04" w:rsidRPr="0096365F">
              <w:rPr>
                <w:rFonts w:cs="B Zar"/>
                <w:b w:val="0"/>
                <w:bCs w:val="0"/>
                <w:webHidden/>
                <w:sz w:val="24"/>
                <w:szCs w:val="24"/>
              </w:rPr>
              <w:tab/>
            </w:r>
            <w:r w:rsidR="00F01C04">
              <w:rPr>
                <w:rFonts w:cs="B Zar" w:hint="cs"/>
                <w:b w:val="0"/>
                <w:bCs w:val="0"/>
                <w:webHidden/>
                <w:sz w:val="24"/>
                <w:szCs w:val="24"/>
                <w:rtl/>
              </w:rPr>
              <w:t>107</w:t>
            </w:r>
          </w:hyperlink>
        </w:p>
        <w:p w:rsidR="00F01C04" w:rsidRPr="0096365F" w:rsidRDefault="00FC5949" w:rsidP="00F01C04">
          <w:pPr>
            <w:bidi/>
            <w:spacing w:line="240" w:lineRule="auto"/>
            <w:rPr>
              <w:rFonts w:cs="B Zar"/>
              <w:sz w:val="24"/>
              <w:szCs w:val="24"/>
              <w:rtl/>
            </w:rPr>
            <w:sectPr w:rsidR="00F01C04" w:rsidRPr="0096365F" w:rsidSect="000F2D1A">
              <w:footerReference w:type="default" r:id="rId8"/>
              <w:footnotePr>
                <w:numRestart w:val="eachPage"/>
              </w:footnotePr>
              <w:pgSz w:w="12240" w:h="15840"/>
              <w:pgMar w:top="1440" w:right="1440" w:bottom="1440" w:left="1440" w:header="720" w:footer="720" w:gutter="0"/>
              <w:pgNumType w:fmt="arabicAbjad"/>
              <w:cols w:space="720"/>
              <w:docGrid w:linePitch="360"/>
            </w:sectPr>
          </w:pPr>
          <w:r w:rsidRPr="0096365F">
            <w:rPr>
              <w:rFonts w:cs="B Zar"/>
              <w:noProof/>
              <w:sz w:val="24"/>
              <w:szCs w:val="24"/>
            </w:rPr>
            <w:fldChar w:fldCharType="end"/>
          </w:r>
        </w:p>
      </w:sdtContent>
    </w:sdt>
    <w:p w:rsidR="005A3886" w:rsidRPr="0096365F" w:rsidRDefault="005A3886" w:rsidP="00261C32">
      <w:pPr>
        <w:bidi/>
        <w:spacing w:before="0" w:beforeAutospacing="0" w:after="0" w:line="295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sectPr w:rsidR="005A3886" w:rsidRPr="0096365F" w:rsidSect="00865EF5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17" w:rsidRDefault="004D7317" w:rsidP="008335A1">
      <w:pPr>
        <w:bidi/>
        <w:spacing w:before="0" w:after="0" w:line="240" w:lineRule="auto"/>
      </w:pPr>
      <w:r>
        <w:separator/>
      </w:r>
    </w:p>
  </w:endnote>
  <w:endnote w:type="continuationSeparator" w:id="1">
    <w:p w:rsidR="004D7317" w:rsidRDefault="004D7317" w:rsidP="007E7E06">
      <w:pPr>
        <w:spacing w:before="0" w:after="0" w:line="240" w:lineRule="auto"/>
      </w:pPr>
      <w:r>
        <w:continuationSeparator/>
      </w:r>
    </w:p>
  </w:endnote>
  <w:endnote w:type="continuationNotice" w:id="2">
    <w:p w:rsidR="004D7317" w:rsidRDefault="004D7317" w:rsidP="00463E07">
      <w:pPr>
        <w:bidi/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zar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irizi">
    <w:altName w:val="IranNastaliq"/>
    <w:charset w:val="00"/>
    <w:family w:val="auto"/>
    <w:pitch w:val="variable"/>
    <w:sig w:usb0="00000000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7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BEE" w:rsidRDefault="00FC5949">
        <w:pPr>
          <w:pStyle w:val="Footer"/>
          <w:jc w:val="center"/>
        </w:pPr>
        <w:r>
          <w:fldChar w:fldCharType="begin"/>
        </w:r>
        <w:r w:rsidR="00922BEE">
          <w:instrText xml:space="preserve"> PAGE   \* MERGEFORMAT </w:instrText>
        </w:r>
        <w:r>
          <w:fldChar w:fldCharType="separate"/>
        </w:r>
        <w:r w:rsidR="00261C32">
          <w:rPr>
            <w:rFonts w:hint="cs"/>
            <w:noProof/>
            <w:rtl/>
          </w:rPr>
          <w:t>‌أ</w:t>
        </w:r>
        <w:r>
          <w:rPr>
            <w:noProof/>
          </w:rPr>
          <w:fldChar w:fldCharType="end"/>
        </w:r>
      </w:p>
    </w:sdtContent>
  </w:sdt>
  <w:p w:rsidR="00922BEE" w:rsidRDefault="00922B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EE" w:rsidRDefault="00FC5949" w:rsidP="00865EF5">
    <w:pPr>
      <w:pStyle w:val="Footer"/>
      <w:bidi/>
      <w:jc w:val="center"/>
    </w:pPr>
    <w:r>
      <w:fldChar w:fldCharType="begin"/>
    </w:r>
    <w:r w:rsidR="00922BEE">
      <w:instrText xml:space="preserve"> PAGE   \* MERGEFORMAT </w:instrText>
    </w:r>
    <w:r>
      <w:fldChar w:fldCharType="separate"/>
    </w:r>
    <w:r w:rsidR="00261C32">
      <w:rPr>
        <w:noProof/>
        <w:rtl/>
      </w:rPr>
      <w:t>1</w:t>
    </w:r>
    <w:r>
      <w:rPr>
        <w:noProof/>
      </w:rPr>
      <w:fldChar w:fldCharType="end"/>
    </w:r>
  </w:p>
  <w:p w:rsidR="00922BEE" w:rsidRDefault="00922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17" w:rsidRDefault="004D7317" w:rsidP="005A3886">
      <w:pPr>
        <w:bidi/>
        <w:spacing w:before="0" w:after="0" w:line="240" w:lineRule="auto"/>
      </w:pPr>
      <w:r>
        <w:separator/>
      </w:r>
    </w:p>
  </w:footnote>
  <w:footnote w:type="continuationSeparator" w:id="1">
    <w:p w:rsidR="004D7317" w:rsidRDefault="004D7317" w:rsidP="007E7E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C0504D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943634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C0504D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/>
        <w:vertAlign w:val="baseline"/>
      </w:rPr>
    </w:lvl>
  </w:abstractNum>
  <w:abstractNum w:abstractNumId="5">
    <w:nsid w:val="09BA4BDD"/>
    <w:multiLevelType w:val="hybridMultilevel"/>
    <w:tmpl w:val="37960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80B4B"/>
    <w:multiLevelType w:val="hybridMultilevel"/>
    <w:tmpl w:val="D976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D3862"/>
    <w:multiLevelType w:val="hybridMultilevel"/>
    <w:tmpl w:val="3CD8A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E2793"/>
    <w:multiLevelType w:val="hybridMultilevel"/>
    <w:tmpl w:val="BFB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11E3A"/>
    <w:multiLevelType w:val="hybridMultilevel"/>
    <w:tmpl w:val="A55C3514"/>
    <w:lvl w:ilvl="0" w:tplc="638A0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16F"/>
    <w:multiLevelType w:val="hybridMultilevel"/>
    <w:tmpl w:val="3CD8A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A6FB2"/>
    <w:multiLevelType w:val="hybridMultilevel"/>
    <w:tmpl w:val="5BF0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36F06"/>
    <w:multiLevelType w:val="hybridMultilevel"/>
    <w:tmpl w:val="0772E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462E4"/>
    <w:multiLevelType w:val="hybridMultilevel"/>
    <w:tmpl w:val="04F0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5173"/>
    <w:multiLevelType w:val="hybridMultilevel"/>
    <w:tmpl w:val="F59A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57C05"/>
    <w:multiLevelType w:val="hybridMultilevel"/>
    <w:tmpl w:val="456A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225DB"/>
    <w:multiLevelType w:val="hybridMultilevel"/>
    <w:tmpl w:val="5BF0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818BD"/>
    <w:multiLevelType w:val="hybridMultilevel"/>
    <w:tmpl w:val="6B26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268C"/>
    <w:multiLevelType w:val="hybridMultilevel"/>
    <w:tmpl w:val="3892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23232"/>
    <w:multiLevelType w:val="hybridMultilevel"/>
    <w:tmpl w:val="E434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D2CE3"/>
    <w:multiLevelType w:val="hybridMultilevel"/>
    <w:tmpl w:val="8E90D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559CA"/>
    <w:multiLevelType w:val="hybridMultilevel"/>
    <w:tmpl w:val="BD8E8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DA256C"/>
    <w:multiLevelType w:val="hybridMultilevel"/>
    <w:tmpl w:val="C9BA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098"/>
    <w:multiLevelType w:val="hybridMultilevel"/>
    <w:tmpl w:val="0DC8EC16"/>
    <w:lvl w:ilvl="0" w:tplc="0409000F">
      <w:start w:val="1"/>
      <w:numFmt w:val="decimal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4">
    <w:nsid w:val="724E68D1"/>
    <w:multiLevelType w:val="hybridMultilevel"/>
    <w:tmpl w:val="03B0F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A12FE"/>
    <w:multiLevelType w:val="hybridMultilevel"/>
    <w:tmpl w:val="B2C0F4E8"/>
    <w:lvl w:ilvl="0" w:tplc="9410D26C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7"/>
  </w:num>
  <w:num w:numId="5">
    <w:abstractNumId w:val="22"/>
  </w:num>
  <w:num w:numId="6">
    <w:abstractNumId w:val="1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  <w:num w:numId="14">
    <w:abstractNumId w:val="23"/>
  </w:num>
  <w:num w:numId="15">
    <w:abstractNumId w:val="13"/>
  </w:num>
  <w:num w:numId="16">
    <w:abstractNumId w:val="5"/>
  </w:num>
  <w:num w:numId="17">
    <w:abstractNumId w:val="19"/>
  </w:num>
  <w:num w:numId="18">
    <w:abstractNumId w:val="8"/>
  </w:num>
  <w:num w:numId="19">
    <w:abstractNumId w:val="14"/>
  </w:num>
  <w:num w:numId="20">
    <w:abstractNumId w:val="24"/>
  </w:num>
  <w:num w:numId="21">
    <w:abstractNumId w:val="16"/>
  </w:num>
  <w:num w:numId="22">
    <w:abstractNumId w:val="11"/>
  </w:num>
  <w:num w:numId="23">
    <w:abstractNumId w:val="20"/>
  </w:num>
  <w:num w:numId="24">
    <w:abstractNumId w:val="15"/>
  </w:num>
  <w:num w:numId="25">
    <w:abstractNumId w:val="18"/>
  </w:num>
  <w:num w:numId="26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  <w:endnote w:id="2"/>
  </w:endnotePr>
  <w:compat/>
  <w:rsids>
    <w:rsidRoot w:val="007E7E06"/>
    <w:rsid w:val="00001A17"/>
    <w:rsid w:val="00030E80"/>
    <w:rsid w:val="00033BBD"/>
    <w:rsid w:val="00034BDF"/>
    <w:rsid w:val="0005591B"/>
    <w:rsid w:val="00060FBF"/>
    <w:rsid w:val="000652AD"/>
    <w:rsid w:val="00073D13"/>
    <w:rsid w:val="0008168E"/>
    <w:rsid w:val="000B60D5"/>
    <w:rsid w:val="000B6EE8"/>
    <w:rsid w:val="000D0F6E"/>
    <w:rsid w:val="000F02BF"/>
    <w:rsid w:val="000F2D1A"/>
    <w:rsid w:val="001016B9"/>
    <w:rsid w:val="0012511B"/>
    <w:rsid w:val="00131C27"/>
    <w:rsid w:val="001424ED"/>
    <w:rsid w:val="00193E6E"/>
    <w:rsid w:val="001A7F13"/>
    <w:rsid w:val="001C36FB"/>
    <w:rsid w:val="001C3C19"/>
    <w:rsid w:val="001C5D1D"/>
    <w:rsid w:val="001E08CB"/>
    <w:rsid w:val="001E0B71"/>
    <w:rsid w:val="001E3AE7"/>
    <w:rsid w:val="00220FA5"/>
    <w:rsid w:val="00222428"/>
    <w:rsid w:val="0023010F"/>
    <w:rsid w:val="002457CD"/>
    <w:rsid w:val="00245CEB"/>
    <w:rsid w:val="00247DC8"/>
    <w:rsid w:val="0026184D"/>
    <w:rsid w:val="00261C32"/>
    <w:rsid w:val="00262B6E"/>
    <w:rsid w:val="0028593A"/>
    <w:rsid w:val="00287055"/>
    <w:rsid w:val="002C7347"/>
    <w:rsid w:val="00302010"/>
    <w:rsid w:val="00315A6C"/>
    <w:rsid w:val="0033118D"/>
    <w:rsid w:val="00334E83"/>
    <w:rsid w:val="0033736B"/>
    <w:rsid w:val="003374F2"/>
    <w:rsid w:val="00343B08"/>
    <w:rsid w:val="003628E1"/>
    <w:rsid w:val="003670B8"/>
    <w:rsid w:val="00373981"/>
    <w:rsid w:val="003979B2"/>
    <w:rsid w:val="003B0F41"/>
    <w:rsid w:val="003B7070"/>
    <w:rsid w:val="003C5C6B"/>
    <w:rsid w:val="003C7965"/>
    <w:rsid w:val="003C7F32"/>
    <w:rsid w:val="003D1925"/>
    <w:rsid w:val="003D251E"/>
    <w:rsid w:val="003F0DE6"/>
    <w:rsid w:val="00400703"/>
    <w:rsid w:val="00401A09"/>
    <w:rsid w:val="0040617A"/>
    <w:rsid w:val="0041034C"/>
    <w:rsid w:val="0041172E"/>
    <w:rsid w:val="004128BA"/>
    <w:rsid w:val="00413D4A"/>
    <w:rsid w:val="00417743"/>
    <w:rsid w:val="00420D8B"/>
    <w:rsid w:val="00434E96"/>
    <w:rsid w:val="00463E07"/>
    <w:rsid w:val="0046579F"/>
    <w:rsid w:val="00465E87"/>
    <w:rsid w:val="004671D6"/>
    <w:rsid w:val="00472998"/>
    <w:rsid w:val="00473D73"/>
    <w:rsid w:val="00490537"/>
    <w:rsid w:val="004B349D"/>
    <w:rsid w:val="004B3829"/>
    <w:rsid w:val="004C6415"/>
    <w:rsid w:val="004D7317"/>
    <w:rsid w:val="004D7397"/>
    <w:rsid w:val="004E29A3"/>
    <w:rsid w:val="00504262"/>
    <w:rsid w:val="00516BAC"/>
    <w:rsid w:val="00525764"/>
    <w:rsid w:val="00526117"/>
    <w:rsid w:val="00526A20"/>
    <w:rsid w:val="0055603D"/>
    <w:rsid w:val="005567D2"/>
    <w:rsid w:val="00584EC7"/>
    <w:rsid w:val="00596676"/>
    <w:rsid w:val="005A3886"/>
    <w:rsid w:val="005B60C8"/>
    <w:rsid w:val="005D0468"/>
    <w:rsid w:val="005E594C"/>
    <w:rsid w:val="005F2D26"/>
    <w:rsid w:val="005F4922"/>
    <w:rsid w:val="005F6EE0"/>
    <w:rsid w:val="0060230E"/>
    <w:rsid w:val="00602C46"/>
    <w:rsid w:val="00605DD7"/>
    <w:rsid w:val="00614EE8"/>
    <w:rsid w:val="00634079"/>
    <w:rsid w:val="00645442"/>
    <w:rsid w:val="00657D92"/>
    <w:rsid w:val="00693708"/>
    <w:rsid w:val="006963F9"/>
    <w:rsid w:val="006A0880"/>
    <w:rsid w:val="006A36A5"/>
    <w:rsid w:val="006B2C9C"/>
    <w:rsid w:val="006C1933"/>
    <w:rsid w:val="006D7D17"/>
    <w:rsid w:val="006E5696"/>
    <w:rsid w:val="007025FD"/>
    <w:rsid w:val="00706ADE"/>
    <w:rsid w:val="00742147"/>
    <w:rsid w:val="007427DE"/>
    <w:rsid w:val="00747AD0"/>
    <w:rsid w:val="007527F5"/>
    <w:rsid w:val="00762C20"/>
    <w:rsid w:val="007668E8"/>
    <w:rsid w:val="00780EB2"/>
    <w:rsid w:val="00785D91"/>
    <w:rsid w:val="00797883"/>
    <w:rsid w:val="007A0A65"/>
    <w:rsid w:val="007A3E27"/>
    <w:rsid w:val="007B1CE3"/>
    <w:rsid w:val="007B2D2A"/>
    <w:rsid w:val="007D20AC"/>
    <w:rsid w:val="007D70BD"/>
    <w:rsid w:val="007E7E06"/>
    <w:rsid w:val="00807BB6"/>
    <w:rsid w:val="00830885"/>
    <w:rsid w:val="008335A1"/>
    <w:rsid w:val="00850FEC"/>
    <w:rsid w:val="0086417F"/>
    <w:rsid w:val="00865B80"/>
    <w:rsid w:val="00865EF5"/>
    <w:rsid w:val="00872DA2"/>
    <w:rsid w:val="00874AF0"/>
    <w:rsid w:val="00874F34"/>
    <w:rsid w:val="00892D34"/>
    <w:rsid w:val="00894753"/>
    <w:rsid w:val="008A0355"/>
    <w:rsid w:val="008A066B"/>
    <w:rsid w:val="008A0858"/>
    <w:rsid w:val="008B5FDF"/>
    <w:rsid w:val="008C39D3"/>
    <w:rsid w:val="008D22DE"/>
    <w:rsid w:val="008E795F"/>
    <w:rsid w:val="009012F7"/>
    <w:rsid w:val="009174E8"/>
    <w:rsid w:val="00922BEE"/>
    <w:rsid w:val="00933A54"/>
    <w:rsid w:val="00936A1E"/>
    <w:rsid w:val="00937BB7"/>
    <w:rsid w:val="00944EED"/>
    <w:rsid w:val="0096365F"/>
    <w:rsid w:val="0096406B"/>
    <w:rsid w:val="009C16FA"/>
    <w:rsid w:val="009D6630"/>
    <w:rsid w:val="009E2E75"/>
    <w:rsid w:val="009E6BDB"/>
    <w:rsid w:val="009F6747"/>
    <w:rsid w:val="00A11F20"/>
    <w:rsid w:val="00A1404C"/>
    <w:rsid w:val="00A141CC"/>
    <w:rsid w:val="00A2138E"/>
    <w:rsid w:val="00A352B2"/>
    <w:rsid w:val="00A50371"/>
    <w:rsid w:val="00A57346"/>
    <w:rsid w:val="00A61CA5"/>
    <w:rsid w:val="00A677C2"/>
    <w:rsid w:val="00A707A1"/>
    <w:rsid w:val="00A72FE5"/>
    <w:rsid w:val="00A75638"/>
    <w:rsid w:val="00A84C4C"/>
    <w:rsid w:val="00A84F62"/>
    <w:rsid w:val="00A946EA"/>
    <w:rsid w:val="00AB4573"/>
    <w:rsid w:val="00AB490F"/>
    <w:rsid w:val="00AD58F3"/>
    <w:rsid w:val="00AE1CF2"/>
    <w:rsid w:val="00AF56E6"/>
    <w:rsid w:val="00B039F0"/>
    <w:rsid w:val="00B14410"/>
    <w:rsid w:val="00B16047"/>
    <w:rsid w:val="00B17803"/>
    <w:rsid w:val="00B40A07"/>
    <w:rsid w:val="00B54CE7"/>
    <w:rsid w:val="00B66010"/>
    <w:rsid w:val="00B81C10"/>
    <w:rsid w:val="00B90CFD"/>
    <w:rsid w:val="00BA1A5D"/>
    <w:rsid w:val="00BA30F6"/>
    <w:rsid w:val="00BC0159"/>
    <w:rsid w:val="00BC5851"/>
    <w:rsid w:val="00BE3CA2"/>
    <w:rsid w:val="00BF4198"/>
    <w:rsid w:val="00C11C4F"/>
    <w:rsid w:val="00C11C88"/>
    <w:rsid w:val="00C17E9F"/>
    <w:rsid w:val="00C2088E"/>
    <w:rsid w:val="00C3590A"/>
    <w:rsid w:val="00C41052"/>
    <w:rsid w:val="00C66ABF"/>
    <w:rsid w:val="00C7361B"/>
    <w:rsid w:val="00C977E8"/>
    <w:rsid w:val="00CA4445"/>
    <w:rsid w:val="00CB4338"/>
    <w:rsid w:val="00CF5466"/>
    <w:rsid w:val="00D03E98"/>
    <w:rsid w:val="00D062F7"/>
    <w:rsid w:val="00D1762B"/>
    <w:rsid w:val="00D17772"/>
    <w:rsid w:val="00D25639"/>
    <w:rsid w:val="00D26673"/>
    <w:rsid w:val="00D33776"/>
    <w:rsid w:val="00D4124C"/>
    <w:rsid w:val="00D42E60"/>
    <w:rsid w:val="00D42FAE"/>
    <w:rsid w:val="00D54689"/>
    <w:rsid w:val="00D6222A"/>
    <w:rsid w:val="00D943C5"/>
    <w:rsid w:val="00DB6ED6"/>
    <w:rsid w:val="00DE54E9"/>
    <w:rsid w:val="00DE62E9"/>
    <w:rsid w:val="00DE77A2"/>
    <w:rsid w:val="00DF7DBA"/>
    <w:rsid w:val="00E01079"/>
    <w:rsid w:val="00E02C2D"/>
    <w:rsid w:val="00E5070F"/>
    <w:rsid w:val="00E84ECA"/>
    <w:rsid w:val="00E87A6C"/>
    <w:rsid w:val="00EB6B98"/>
    <w:rsid w:val="00EC337C"/>
    <w:rsid w:val="00EC4E0B"/>
    <w:rsid w:val="00ED261C"/>
    <w:rsid w:val="00EE0E28"/>
    <w:rsid w:val="00EF4AD7"/>
    <w:rsid w:val="00F01C04"/>
    <w:rsid w:val="00F05538"/>
    <w:rsid w:val="00F17BED"/>
    <w:rsid w:val="00F213D4"/>
    <w:rsid w:val="00F3505B"/>
    <w:rsid w:val="00F43A4B"/>
    <w:rsid w:val="00F50E06"/>
    <w:rsid w:val="00F54D8F"/>
    <w:rsid w:val="00F5548B"/>
    <w:rsid w:val="00F55B39"/>
    <w:rsid w:val="00F7167C"/>
    <w:rsid w:val="00F920FB"/>
    <w:rsid w:val="00F9475D"/>
    <w:rsid w:val="00F97425"/>
    <w:rsid w:val="00FA1E81"/>
    <w:rsid w:val="00FC2744"/>
    <w:rsid w:val="00FC5949"/>
    <w:rsid w:val="00FE6E75"/>
    <w:rsid w:val="00FF0107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Body Text" w:uiPriority="0"/>
    <w:lsdException w:name="Subtitle" w:semiHidden="0" w:unhideWhenUsed="0" w:qFormat="1"/>
    <w:lsdException w:name="Salutation" w:uiPriority="6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7D70BD"/>
  </w:style>
  <w:style w:type="paragraph" w:styleId="Heading1">
    <w:name w:val="heading 1"/>
    <w:basedOn w:val="Normal"/>
    <w:next w:val="Normal"/>
    <w:link w:val="Heading1Char"/>
    <w:uiPriority w:val="9"/>
    <w:qFormat/>
    <w:rsid w:val="00657D92"/>
    <w:pPr>
      <w:keepNext/>
      <w:keepLines/>
      <w:spacing w:before="480" w:beforeAutospacing="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D92"/>
    <w:pPr>
      <w:keepNext/>
      <w:keepLines/>
      <w:spacing w:before="200" w:beforeAutospacing="0" w:after="0" w:line="360" w:lineRule="auto"/>
      <w:outlineLvl w:val="1"/>
    </w:pPr>
    <w:rPr>
      <w:rFonts w:ascii="Cambria" w:eastAsia="Times New Roman" w:hAnsi="Cambria" w:cs="B Titr"/>
      <w:b/>
      <w:bCs/>
      <w:sz w:val="26"/>
      <w:szCs w:val="28"/>
    </w:rPr>
  </w:style>
  <w:style w:type="paragraph" w:styleId="Heading3">
    <w:name w:val="heading 3"/>
    <w:aliases w:val="تیتر3,تیتر 3,تيتر3"/>
    <w:basedOn w:val="Normal"/>
    <w:next w:val="Normal"/>
    <w:link w:val="Heading3Char"/>
    <w:uiPriority w:val="9"/>
    <w:unhideWhenUsed/>
    <w:qFormat/>
    <w:rsid w:val="007E7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D92"/>
    <w:pPr>
      <w:keepNext/>
      <w:keepLines/>
      <w:spacing w:before="200" w:beforeAutospacing="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D92"/>
    <w:pPr>
      <w:keepNext/>
      <w:keepLines/>
      <w:spacing w:before="200" w:beforeAutospacing="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bidi="fa-IR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657D92"/>
    <w:pPr>
      <w:keepNext/>
      <w:keepLines/>
      <w:bidi/>
      <w:spacing w:before="200" w:beforeAutospacing="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bidi="fa-IR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657D92"/>
    <w:pPr>
      <w:keepNext/>
      <w:keepLines/>
      <w:bidi/>
      <w:spacing w:before="200" w:beforeAutospacing="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657D92"/>
    <w:pPr>
      <w:keepNext/>
      <w:keepLines/>
      <w:bidi/>
      <w:spacing w:before="200" w:beforeAutospacing="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657D92"/>
    <w:pPr>
      <w:keepNext/>
      <w:keepLines/>
      <w:bidi/>
      <w:spacing w:before="200" w:beforeAutospacing="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تیتر3 Char,تیتر 3 Char,تيتر3 Char"/>
    <w:basedOn w:val="DefaultParagraphFont"/>
    <w:link w:val="Heading3"/>
    <w:uiPriority w:val="9"/>
    <w:rsid w:val="007E7E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7E06"/>
    <w:pPr>
      <w:ind w:left="720"/>
      <w:contextualSpacing/>
    </w:pPr>
  </w:style>
  <w:style w:type="paragraph" w:styleId="FootnoteText">
    <w:name w:val="footnote text"/>
    <w:aliases w:val="Footnote Text3,Footnote Text41,Footnote Text211,Footnote Text Char Char Char311,Footnote Text Char Char Char41,Footnote Text311,Footnote Text Char Char Char4 Char Char1,Footnote Text23,Footnote Text221 Char Char"/>
    <w:basedOn w:val="Normal"/>
    <w:link w:val="FootnoteTextChar"/>
    <w:uiPriority w:val="99"/>
    <w:unhideWhenUsed/>
    <w:rsid w:val="007E7E0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3 Char,Footnote Text41 Char,Footnote Text211 Char,Footnote Text Char Char Char311 Char,Footnote Text Char Char Char41 Char,Footnote Text311 Char,Footnote Text Char Char Char4 Char Char1 Char,Footnote Text23 Char"/>
    <w:basedOn w:val="DefaultParagraphFont"/>
    <w:link w:val="FootnoteText"/>
    <w:uiPriority w:val="99"/>
    <w:rsid w:val="007E7E06"/>
    <w:rPr>
      <w:sz w:val="20"/>
      <w:szCs w:val="20"/>
    </w:rPr>
  </w:style>
  <w:style w:type="character" w:styleId="FootnoteReference">
    <w:name w:val="footnote reference"/>
    <w:uiPriority w:val="99"/>
    <w:rsid w:val="007E7E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7E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06"/>
  </w:style>
  <w:style w:type="paragraph" w:styleId="Footer">
    <w:name w:val="footer"/>
    <w:basedOn w:val="Normal"/>
    <w:link w:val="FooterChar"/>
    <w:uiPriority w:val="99"/>
    <w:unhideWhenUsed/>
    <w:rsid w:val="007E7E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06"/>
  </w:style>
  <w:style w:type="character" w:styleId="Hyperlink">
    <w:name w:val="Hyperlink"/>
    <w:basedOn w:val="DefaultParagraphFont"/>
    <w:uiPriority w:val="99"/>
    <w:unhideWhenUsed/>
    <w:rsid w:val="007E7E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7D92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657D92"/>
    <w:rPr>
      <w:rFonts w:ascii="Cambria" w:eastAsia="Times New Roman" w:hAnsi="Cambria" w:cs="B Titr"/>
      <w:b/>
      <w:bCs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7D92"/>
    <w:rPr>
      <w:rFonts w:ascii="Cambria" w:eastAsia="Times New Roman" w:hAnsi="Cambria" w:cs="Times New Roman"/>
      <w:b/>
      <w:bCs/>
      <w:i/>
      <w:iCs/>
      <w:color w:val="4F81BD"/>
      <w:sz w:val="20"/>
      <w:szCs w:val="20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657D92"/>
    <w:rPr>
      <w:rFonts w:ascii="Cambria" w:eastAsia="Times New Roman" w:hAnsi="Cambria" w:cs="Times New Roman"/>
      <w:color w:val="243F60"/>
      <w:sz w:val="20"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uiPriority w:val="99"/>
    <w:rsid w:val="00657D92"/>
    <w:rPr>
      <w:rFonts w:ascii="Cambria" w:eastAsia="Times New Roman" w:hAnsi="Cambria" w:cs="Times New Roman"/>
      <w:i/>
      <w:iCs/>
      <w:color w:val="243F60"/>
      <w:sz w:val="20"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9"/>
    <w:rsid w:val="00657D92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customStyle="1" w:styleId="Heading8Char">
    <w:name w:val="Heading 8 Char"/>
    <w:basedOn w:val="DefaultParagraphFont"/>
    <w:link w:val="Heading8"/>
    <w:uiPriority w:val="99"/>
    <w:rsid w:val="00657D92"/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uiPriority w:val="99"/>
    <w:rsid w:val="00657D92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657D92"/>
  </w:style>
  <w:style w:type="character" w:styleId="Emphasis">
    <w:name w:val="Emphasis"/>
    <w:uiPriority w:val="20"/>
    <w:qFormat/>
    <w:rsid w:val="00657D92"/>
    <w:rPr>
      <w:i/>
      <w:iCs/>
    </w:rPr>
  </w:style>
  <w:style w:type="paragraph" w:customStyle="1" w:styleId="author">
    <w:name w:val="author"/>
    <w:basedOn w:val="Normal"/>
    <w:uiPriority w:val="99"/>
    <w:rsid w:val="00657D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657D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pple-style-span">
    <w:name w:val="apple-style-span"/>
    <w:basedOn w:val="DefaultParagraphFont"/>
    <w:uiPriority w:val="99"/>
    <w:rsid w:val="00657D92"/>
  </w:style>
  <w:style w:type="paragraph" w:customStyle="1" w:styleId="a">
    <w:name w:val="a"/>
    <w:basedOn w:val="Normal"/>
    <w:uiPriority w:val="99"/>
    <w:rsid w:val="00657D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alloonTextChar">
    <w:name w:val="Balloon Text Char"/>
    <w:link w:val="BalloonText"/>
    <w:uiPriority w:val="99"/>
    <w:rsid w:val="00657D9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657D92"/>
    <w:pPr>
      <w:spacing w:before="0" w:beforeAutospacing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57D92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57D92"/>
    <w:pPr>
      <w:tabs>
        <w:tab w:val="right" w:leader="dot" w:pos="8493"/>
      </w:tabs>
      <w:bidi/>
      <w:spacing w:before="0" w:beforeAutospacing="0" w:after="0"/>
      <w:ind w:left="-2"/>
    </w:pPr>
    <w:rPr>
      <w:rFonts w:ascii="Calibri" w:eastAsia="Calibri" w:hAnsi="Calibri" w:cs="B Mitra"/>
      <w:b/>
      <w:bCs/>
      <w:smallCaps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7D92"/>
    <w:pPr>
      <w:bidi/>
      <w:spacing w:before="120" w:beforeAutospacing="0" w:after="120"/>
    </w:pPr>
    <w:rPr>
      <w:rFonts w:ascii="Calibri" w:eastAsia="Calibri" w:hAnsi="Calibri" w:cs="Times New Roman"/>
      <w:b/>
      <w:bCs/>
      <w:caps/>
      <w:sz w:val="20"/>
      <w:szCs w:val="24"/>
      <w:lang w:bidi="fa-IR"/>
    </w:rPr>
  </w:style>
  <w:style w:type="character" w:styleId="Strong">
    <w:name w:val="Strong"/>
    <w:uiPriority w:val="99"/>
    <w:qFormat/>
    <w:rsid w:val="00657D92"/>
    <w:rPr>
      <w:b/>
      <w:bCs/>
    </w:rPr>
  </w:style>
  <w:style w:type="character" w:customStyle="1" w:styleId="apple-converted-space">
    <w:name w:val="apple-converted-space"/>
    <w:basedOn w:val="DefaultParagraphFont"/>
    <w:rsid w:val="00657D92"/>
  </w:style>
  <w:style w:type="character" w:customStyle="1" w:styleId="f">
    <w:name w:val="f"/>
    <w:basedOn w:val="DefaultParagraphFont"/>
    <w:uiPriority w:val="99"/>
    <w:rsid w:val="00657D92"/>
  </w:style>
  <w:style w:type="paragraph" w:styleId="TOC3">
    <w:name w:val="toc 3"/>
    <w:basedOn w:val="Normal"/>
    <w:next w:val="Normal"/>
    <w:autoRedefine/>
    <w:uiPriority w:val="39"/>
    <w:unhideWhenUsed/>
    <w:qFormat/>
    <w:rsid w:val="00657D92"/>
    <w:pPr>
      <w:bidi/>
      <w:spacing w:before="0" w:beforeAutospacing="0" w:after="0"/>
      <w:ind w:left="440"/>
    </w:pPr>
    <w:rPr>
      <w:rFonts w:ascii="Calibri" w:eastAsia="Calibri" w:hAnsi="Calibri" w:cs="Times New Roman"/>
      <w:i/>
      <w:iCs/>
      <w:sz w:val="20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657D92"/>
    <w:pPr>
      <w:bidi/>
      <w:spacing w:before="0" w:beforeAutospacing="0" w:after="0"/>
      <w:ind w:left="66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57D92"/>
    <w:pPr>
      <w:bidi/>
      <w:spacing w:before="0" w:beforeAutospacing="0" w:after="0"/>
      <w:ind w:left="88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57D92"/>
    <w:pPr>
      <w:bidi/>
      <w:spacing w:before="0" w:beforeAutospacing="0" w:after="0"/>
      <w:ind w:left="110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57D92"/>
    <w:pPr>
      <w:bidi/>
      <w:spacing w:before="0" w:beforeAutospacing="0" w:after="0"/>
      <w:ind w:left="132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57D92"/>
    <w:pPr>
      <w:bidi/>
      <w:spacing w:before="0" w:beforeAutospacing="0" w:after="0"/>
      <w:ind w:left="154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57D92"/>
    <w:pPr>
      <w:bidi/>
      <w:spacing w:before="0" w:beforeAutospacing="0" w:after="0"/>
      <w:ind w:left="176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657D92"/>
    <w:pPr>
      <w:outlineLvl w:val="9"/>
    </w:pPr>
    <w:rPr>
      <w:lang w:bidi="ar-SA"/>
    </w:rPr>
  </w:style>
  <w:style w:type="character" w:customStyle="1" w:styleId="DocumentMapChar">
    <w:name w:val="Document Map Char"/>
    <w:link w:val="DocumentMap"/>
    <w:uiPriority w:val="99"/>
    <w:semiHidden/>
    <w:rsid w:val="00657D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7D92"/>
    <w:pPr>
      <w:spacing w:before="0" w:beforeAutospacing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657D92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uiPriority w:val="99"/>
    <w:rsid w:val="00657D92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57D92"/>
    <w:pPr>
      <w:spacing w:before="0" w:beforeAutospacing="0"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657D92"/>
    <w:rPr>
      <w:sz w:val="20"/>
      <w:szCs w:val="20"/>
    </w:rPr>
  </w:style>
  <w:style w:type="paragraph" w:customStyle="1" w:styleId="00">
    <w:name w:val="گفتار00"/>
    <w:basedOn w:val="Heading2"/>
    <w:qFormat/>
    <w:rsid w:val="00657D92"/>
    <w:pPr>
      <w:bidi/>
      <w:spacing w:before="0" w:line="295" w:lineRule="auto"/>
    </w:pPr>
    <w:rPr>
      <w:rFonts w:ascii="F_zar Bold" w:hAnsi="F_zar Bold" w:cs="B Zar"/>
      <w:sz w:val="28"/>
    </w:rPr>
  </w:style>
  <w:style w:type="paragraph" w:customStyle="1" w:styleId="000">
    <w:name w:val="الف و يك 00"/>
    <w:basedOn w:val="00"/>
    <w:qFormat/>
    <w:rsid w:val="00657D92"/>
    <w:rPr>
      <w:sz w:val="26"/>
      <w:szCs w:val="26"/>
    </w:rPr>
  </w:style>
  <w:style w:type="paragraph" w:customStyle="1" w:styleId="001">
    <w:name w:val="فصل 00"/>
    <w:basedOn w:val="00"/>
    <w:qFormat/>
    <w:rsid w:val="00657D92"/>
    <w:pPr>
      <w:spacing w:before="120"/>
      <w:jc w:val="center"/>
    </w:pPr>
    <w:rPr>
      <w:rFonts w:ascii="B Titr" w:hAnsi="B Titr" w:cs="B Titr"/>
      <w:sz w:val="32"/>
      <w:szCs w:val="32"/>
    </w:rPr>
  </w:style>
  <w:style w:type="paragraph" w:customStyle="1" w:styleId="a0">
    <w:name w:val="فصل"/>
    <w:basedOn w:val="00"/>
    <w:uiPriority w:val="99"/>
    <w:rsid w:val="00657D92"/>
    <w:pPr>
      <w:spacing w:before="120"/>
      <w:jc w:val="center"/>
    </w:pPr>
  </w:style>
  <w:style w:type="paragraph" w:customStyle="1" w:styleId="a1">
    <w:name w:val="الف ب"/>
    <w:basedOn w:val="000"/>
    <w:rsid w:val="00657D92"/>
    <w:pPr>
      <w:spacing w:before="120"/>
    </w:pPr>
    <w:rPr>
      <w:sz w:val="24"/>
      <w:szCs w:val="24"/>
    </w:rPr>
  </w:style>
  <w:style w:type="table" w:styleId="TableGrid">
    <w:name w:val="Table Grid"/>
    <w:basedOn w:val="TableNormal"/>
    <w:rsid w:val="00657D92"/>
    <w:pPr>
      <w:spacing w:before="0" w:beforeAutospacing="0"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657D92"/>
  </w:style>
  <w:style w:type="paragraph" w:customStyle="1" w:styleId="Normal1">
    <w:name w:val="Normal1"/>
    <w:basedOn w:val="Normal"/>
    <w:uiPriority w:val="99"/>
    <w:rsid w:val="00657D92"/>
    <w:pPr>
      <w:widowControl w:val="0"/>
      <w:bidi/>
      <w:spacing w:before="0" w:beforeAutospacing="0" w:after="0" w:line="302" w:lineRule="auto"/>
      <w:ind w:firstLine="425"/>
      <w:jc w:val="mediumKashida"/>
    </w:pPr>
    <w:rPr>
      <w:rFonts w:ascii="Times New Roman" w:eastAsia="Times New Roman" w:hAnsi="Times New Roman" w:cs="Zar"/>
      <w:sz w:val="24"/>
      <w:szCs w:val="28"/>
    </w:rPr>
  </w:style>
  <w:style w:type="character" w:styleId="EndnoteReference">
    <w:name w:val="endnote reference"/>
    <w:uiPriority w:val="99"/>
    <w:unhideWhenUsed/>
    <w:rsid w:val="00657D9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657D92"/>
  </w:style>
  <w:style w:type="character" w:styleId="CommentReference">
    <w:name w:val="annotation reference"/>
    <w:uiPriority w:val="99"/>
    <w:unhideWhenUsed/>
    <w:rsid w:val="0065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D92"/>
    <w:pPr>
      <w:spacing w:before="0" w:beforeAutospacing="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D92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57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57D92"/>
    <w:rPr>
      <w:rFonts w:ascii="Calibri" w:eastAsia="Calibri" w:hAnsi="Calibri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657D92"/>
    <w:pPr>
      <w:spacing w:before="0" w:beforeAutospacing="0" w:after="0" w:line="240" w:lineRule="auto"/>
    </w:pPr>
    <w:rPr>
      <w:rFonts w:ascii="Calibri" w:eastAsia="Times New Roman" w:hAnsi="Calibri" w:cs="Arial"/>
      <w:lang w:eastAsia="ja-JP"/>
    </w:rPr>
  </w:style>
  <w:style w:type="character" w:customStyle="1" w:styleId="NoSpacingChar">
    <w:name w:val="No Spacing Char"/>
    <w:link w:val="NoSpacing"/>
    <w:uiPriority w:val="99"/>
    <w:rsid w:val="00657D92"/>
    <w:rPr>
      <w:rFonts w:ascii="Calibri" w:eastAsia="Times New Roman" w:hAnsi="Calibri" w:cs="Arial"/>
      <w:lang w:eastAsia="ja-JP"/>
    </w:rPr>
  </w:style>
  <w:style w:type="paragraph" w:customStyle="1" w:styleId="002">
    <w:name w:val="مبحث 00"/>
    <w:basedOn w:val="00"/>
    <w:qFormat/>
    <w:rsid w:val="00657D92"/>
    <w:pPr>
      <w:jc w:val="center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657D92"/>
    <w:pPr>
      <w:numPr>
        <w:ilvl w:val="1"/>
      </w:numPr>
      <w:bidi/>
      <w:spacing w:before="0" w:beforeAutospacing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uiPriority w:val="99"/>
    <w:rsid w:val="00657D9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fa-IR"/>
    </w:rPr>
  </w:style>
  <w:style w:type="paragraph" w:customStyle="1" w:styleId="a2">
    <w:name w:val="نام نويسنده"/>
    <w:basedOn w:val="Normal"/>
    <w:link w:val="Char"/>
    <w:rsid w:val="00657D92"/>
    <w:pPr>
      <w:widowControl w:val="0"/>
      <w:tabs>
        <w:tab w:val="right" w:leader="underscore" w:pos="7088"/>
      </w:tabs>
      <w:bidi/>
      <w:spacing w:before="0" w:beforeAutospacing="0" w:after="0" w:line="300" w:lineRule="exact"/>
      <w:jc w:val="lowKashida"/>
    </w:pPr>
    <w:rPr>
      <w:rFonts w:ascii="Times New Roman" w:eastAsia="Times New Roman" w:hAnsi="Times New Roman" w:cs="B Mitra"/>
      <w:b/>
      <w:bCs/>
      <w:sz w:val="20"/>
      <w:szCs w:val="28"/>
    </w:rPr>
  </w:style>
  <w:style w:type="character" w:customStyle="1" w:styleId="Char">
    <w:name w:val="نام نويسنده Char"/>
    <w:link w:val="a2"/>
    <w:locked/>
    <w:rsid w:val="00657D92"/>
    <w:rPr>
      <w:rFonts w:ascii="Times New Roman" w:eastAsia="Times New Roman" w:hAnsi="Times New Roman" w:cs="B Mitra"/>
      <w:b/>
      <w:bCs/>
      <w:sz w:val="20"/>
      <w:szCs w:val="28"/>
    </w:rPr>
  </w:style>
  <w:style w:type="paragraph" w:customStyle="1" w:styleId="a3">
    <w:name w:val="لاتین"/>
    <w:basedOn w:val="Normal"/>
    <w:link w:val="Char0"/>
    <w:rsid w:val="00657D92"/>
    <w:pPr>
      <w:widowControl w:val="0"/>
      <w:spacing w:before="0" w:beforeAutospacing="0" w:after="0" w:line="420" w:lineRule="exact"/>
      <w:jc w:val="lowKashida"/>
    </w:pPr>
    <w:rPr>
      <w:rFonts w:ascii="Times New Roman" w:eastAsia="Times New Roman" w:hAnsi="Times New Roman" w:cs="Times New Roman"/>
      <w:sz w:val="20"/>
      <w:szCs w:val="20"/>
      <w:lang w:val="de-DE" w:bidi="fa-IR"/>
    </w:rPr>
  </w:style>
  <w:style w:type="character" w:customStyle="1" w:styleId="Char0">
    <w:name w:val="لاتین Char"/>
    <w:link w:val="a3"/>
    <w:rsid w:val="00657D92"/>
    <w:rPr>
      <w:rFonts w:ascii="Times New Roman" w:eastAsia="Times New Roman" w:hAnsi="Times New Roman" w:cs="Times New Roman"/>
      <w:sz w:val="20"/>
      <w:szCs w:val="20"/>
      <w:lang w:val="de-DE" w:bidi="fa-IR"/>
    </w:rPr>
  </w:style>
  <w:style w:type="character" w:customStyle="1" w:styleId="a4">
    <w:name w:val="ايتاليك متن"/>
    <w:rsid w:val="00657D92"/>
    <w:rPr>
      <w:rFonts w:cs="B Lotus"/>
      <w:i/>
      <w:iCs/>
      <w:sz w:val="24"/>
      <w:szCs w:val="26"/>
      <w:lang w:bidi="ar-SA"/>
    </w:rPr>
  </w:style>
  <w:style w:type="paragraph" w:customStyle="1" w:styleId="Default">
    <w:name w:val="Default"/>
    <w:rsid w:val="00657D92"/>
    <w:pPr>
      <w:autoSpaceDE w:val="0"/>
      <w:autoSpaceDN w:val="0"/>
      <w:adjustRightInd w:val="0"/>
      <w:spacing w:before="0" w:beforeAutospacing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تورفتگي"/>
    <w:basedOn w:val="Index2"/>
    <w:link w:val="Char1"/>
    <w:rsid w:val="00657D92"/>
    <w:pPr>
      <w:widowControl w:val="0"/>
      <w:bidi/>
      <w:spacing w:line="380" w:lineRule="exact"/>
      <w:ind w:left="567" w:firstLine="0"/>
      <w:jc w:val="lowKashida"/>
    </w:pPr>
    <w:rPr>
      <w:rFonts w:ascii="Times New Roman" w:hAnsi="Times New Roman" w:cs="B Lotus"/>
      <w:sz w:val="18"/>
      <w:szCs w:val="24"/>
    </w:rPr>
  </w:style>
  <w:style w:type="character" w:customStyle="1" w:styleId="Char1">
    <w:name w:val="تورفتگي Char"/>
    <w:link w:val="a5"/>
    <w:rsid w:val="00657D92"/>
    <w:rPr>
      <w:rFonts w:ascii="Times New Roman" w:eastAsia="Times New Roman" w:hAnsi="Times New Roman" w:cs="B Lotus"/>
      <w:sz w:val="18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57D92"/>
    <w:pPr>
      <w:spacing w:before="0" w:beforeAutospacing="0" w:after="0" w:line="240" w:lineRule="auto"/>
      <w:ind w:left="440" w:hanging="220"/>
    </w:pPr>
    <w:rPr>
      <w:rFonts w:ascii="Calibri" w:eastAsia="Times New Roman" w:hAnsi="Calibri" w:cs="Arial"/>
    </w:rPr>
  </w:style>
  <w:style w:type="paragraph" w:customStyle="1" w:styleId="a6">
    <w:name w:val="پاراگراف اول"/>
    <w:basedOn w:val="Normal"/>
    <w:rsid w:val="00657D92"/>
    <w:pPr>
      <w:bidi/>
      <w:spacing w:before="0" w:beforeAutospacing="0" w:after="0" w:line="420" w:lineRule="exact"/>
      <w:jc w:val="lowKashida"/>
    </w:pPr>
    <w:rPr>
      <w:rFonts w:ascii="B Lotus" w:eastAsia="B Lotus" w:hAnsi="B Lotus" w:cs="B Lotus"/>
      <w:sz w:val="26"/>
      <w:szCs w:val="26"/>
    </w:rPr>
  </w:style>
  <w:style w:type="paragraph" w:customStyle="1" w:styleId="a7">
    <w:name w:val="متن اصلی"/>
    <w:basedOn w:val="Normal"/>
    <w:link w:val="Char2"/>
    <w:rsid w:val="00657D92"/>
    <w:pPr>
      <w:bidi/>
      <w:spacing w:before="0" w:beforeAutospacing="0" w:after="0" w:line="240" w:lineRule="auto"/>
      <w:ind w:firstLine="296"/>
      <w:jc w:val="lowKashida"/>
    </w:pPr>
    <w:rPr>
      <w:rFonts w:ascii="Times New Roman" w:eastAsia="SimSun" w:hAnsi="Times New Roman" w:cs="Times New Roman"/>
      <w:sz w:val="28"/>
      <w:szCs w:val="28"/>
      <w:lang w:eastAsia="zh-CN" w:bidi="fa-IR"/>
    </w:rPr>
  </w:style>
  <w:style w:type="character" w:customStyle="1" w:styleId="Char2">
    <w:name w:val="متن اصلی Char"/>
    <w:link w:val="a7"/>
    <w:rsid w:val="00657D92"/>
    <w:rPr>
      <w:rFonts w:ascii="Times New Roman" w:eastAsia="SimSun" w:hAnsi="Times New Roman" w:cs="Times New Roman"/>
      <w:sz w:val="28"/>
      <w:szCs w:val="28"/>
      <w:lang w:eastAsia="zh-CN" w:bidi="fa-IR"/>
    </w:rPr>
  </w:style>
  <w:style w:type="character" w:styleId="PageNumber">
    <w:name w:val="page number"/>
    <w:basedOn w:val="DefaultParagraphFont"/>
    <w:uiPriority w:val="99"/>
    <w:rsid w:val="00657D92"/>
  </w:style>
  <w:style w:type="paragraph" w:styleId="BodyText">
    <w:name w:val="Body Text"/>
    <w:basedOn w:val="Normal"/>
    <w:link w:val="BodyTextChar"/>
    <w:rsid w:val="00657D92"/>
    <w:pPr>
      <w:widowControl w:val="0"/>
      <w:bidi/>
      <w:spacing w:before="60" w:beforeAutospacing="0" w:after="60" w:line="264" w:lineRule="auto"/>
      <w:ind w:firstLine="284"/>
      <w:jc w:val="both"/>
    </w:pPr>
    <w:rPr>
      <w:rFonts w:ascii="Times New Roman" w:eastAsia="Calibri" w:hAnsi="Times New Roman" w:cs="Zar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657D92"/>
    <w:rPr>
      <w:rFonts w:ascii="Times New Roman" w:eastAsia="Calibri" w:hAnsi="Times New Roman" w:cs="Zar"/>
      <w:sz w:val="24"/>
      <w:szCs w:val="28"/>
    </w:rPr>
  </w:style>
  <w:style w:type="character" w:styleId="SubtleEmphasis">
    <w:name w:val="Subtle Emphasis"/>
    <w:uiPriority w:val="99"/>
    <w:qFormat/>
    <w:rsid w:val="00657D92"/>
    <w:rPr>
      <w:i/>
      <w:iCs/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657D92"/>
  </w:style>
  <w:style w:type="paragraph" w:styleId="Closing">
    <w:name w:val="Closing"/>
    <w:basedOn w:val="Normal"/>
    <w:link w:val="ClosingChar"/>
    <w:uiPriority w:val="7"/>
    <w:unhideWhenUsed/>
    <w:qFormat/>
    <w:rsid w:val="00657D92"/>
    <w:pPr>
      <w:spacing w:before="240" w:beforeAutospacing="0" w:after="0"/>
      <w:ind w:right="4320"/>
    </w:pPr>
    <w:rPr>
      <w:rFonts w:ascii="Calibri" w:eastAsia="Times New Roman" w:hAnsi="Calibri" w:cs="Arial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7"/>
    <w:rsid w:val="00657D92"/>
    <w:rPr>
      <w:rFonts w:ascii="Calibri" w:eastAsia="Times New Roman" w:hAnsi="Calibri" w:cs="Arial"/>
      <w:sz w:val="20"/>
      <w:szCs w:val="20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657D92"/>
    <w:pPr>
      <w:spacing w:before="200" w:after="200" w:line="276" w:lineRule="auto"/>
      <w:contextualSpacing/>
    </w:pPr>
    <w:rPr>
      <w:rFonts w:ascii="Cambria" w:hAnsi="Cambria"/>
      <w:color w:val="C0504D"/>
      <w:sz w:val="18"/>
      <w:szCs w:val="20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657D92"/>
    <w:pPr>
      <w:spacing w:before="400" w:beforeAutospacing="0" w:after="320" w:line="240" w:lineRule="auto"/>
    </w:pPr>
    <w:rPr>
      <w:rFonts w:ascii="Calibri" w:eastAsia="Times New Roman" w:hAnsi="Calibri" w:cs="Arial"/>
      <w:b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6"/>
    <w:rsid w:val="00657D92"/>
    <w:rPr>
      <w:rFonts w:ascii="Calibri" w:eastAsia="Times New Roman" w:hAnsi="Calibri" w:cs="Arial"/>
      <w:b/>
      <w:sz w:val="20"/>
      <w:szCs w:val="20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657D92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657D92"/>
    <w:pPr>
      <w:spacing w:before="80"/>
    </w:pPr>
    <w:rPr>
      <w:b/>
      <w:color w:val="365F91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657D92"/>
    <w:rPr>
      <w:b/>
      <w:color w:val="365F91"/>
      <w:sz w:val="20"/>
    </w:rPr>
  </w:style>
  <w:style w:type="character" w:customStyle="1" w:styleId="SenderAddressChar">
    <w:name w:val="Sender Address Char"/>
    <w:link w:val="SenderAddress"/>
    <w:uiPriority w:val="3"/>
    <w:rsid w:val="00657D92"/>
    <w:rPr>
      <w:rFonts w:ascii="Cambria" w:eastAsia="Times New Roman" w:hAnsi="Cambria" w:cs="Arial"/>
      <w:color w:val="C0504D"/>
      <w:sz w:val="18"/>
      <w:szCs w:val="18"/>
    </w:rPr>
  </w:style>
  <w:style w:type="character" w:customStyle="1" w:styleId="SenderNameChar">
    <w:name w:val="Sender Name Char"/>
    <w:link w:val="SenderName"/>
    <w:uiPriority w:val="2"/>
    <w:rsid w:val="00657D92"/>
    <w:rPr>
      <w:rFonts w:ascii="Cambria" w:eastAsia="Times New Roman" w:hAnsi="Cambria" w:cs="Arial"/>
      <w:b/>
      <w:color w:val="365F91"/>
      <w:sz w:val="20"/>
      <w:szCs w:val="18"/>
    </w:rPr>
  </w:style>
  <w:style w:type="character" w:customStyle="1" w:styleId="RecipientAddressChar">
    <w:name w:val="Recipient Address Char"/>
    <w:link w:val="RecipientAddress"/>
    <w:uiPriority w:val="5"/>
    <w:rsid w:val="00657D92"/>
    <w:rPr>
      <w:rFonts w:ascii="Cambria" w:eastAsia="Times New Roman" w:hAnsi="Cambria" w:cs="Arial"/>
      <w:color w:val="C0504D"/>
      <w:sz w:val="18"/>
      <w:szCs w:val="20"/>
    </w:rPr>
  </w:style>
  <w:style w:type="character" w:customStyle="1" w:styleId="RecipientNameChar">
    <w:name w:val="Recipient Name Char"/>
    <w:link w:val="RecipientName"/>
    <w:uiPriority w:val="4"/>
    <w:rsid w:val="00657D92"/>
    <w:rPr>
      <w:rFonts w:ascii="Cambria" w:eastAsia="Times New Roman" w:hAnsi="Cambria" w:cs="Arial"/>
      <w:b/>
      <w:color w:val="365F91"/>
      <w:sz w:val="20"/>
      <w:szCs w:val="20"/>
    </w:rPr>
  </w:style>
  <w:style w:type="paragraph" w:customStyle="1" w:styleId="SenderNameatSignature">
    <w:name w:val="Sender Name (at Signature)"/>
    <w:basedOn w:val="NoSpacing"/>
    <w:uiPriority w:val="7"/>
    <w:rsid w:val="00657D92"/>
    <w:pPr>
      <w:pBdr>
        <w:top w:val="single" w:sz="4" w:space="1" w:color="4F81BD"/>
      </w:pBdr>
      <w:ind w:right="4320"/>
    </w:pPr>
    <w:rPr>
      <w:b/>
      <w:color w:val="4F81BD"/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657D92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657D92"/>
    <w:rPr>
      <w:rFonts w:ascii="Calibri" w:eastAsia="Times New Roman" w:hAnsi="Calibri" w:cs="Arial"/>
      <w:sz w:val="20"/>
      <w:szCs w:val="20"/>
    </w:rPr>
  </w:style>
  <w:style w:type="character" w:styleId="BookTitle">
    <w:name w:val="Book Title"/>
    <w:uiPriority w:val="99"/>
    <w:qFormat/>
    <w:rsid w:val="00657D92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657D92"/>
    <w:pPr>
      <w:spacing w:before="0" w:beforeAutospacing="0" w:line="240" w:lineRule="auto"/>
    </w:pPr>
    <w:rPr>
      <w:rFonts w:ascii="Calibri" w:eastAsia="Times New Roman" w:hAnsi="Calibri" w:cs="Arial"/>
      <w:b/>
      <w:bCs/>
      <w:color w:val="4F81BD"/>
      <w:sz w:val="18"/>
      <w:szCs w:val="18"/>
    </w:rPr>
  </w:style>
  <w:style w:type="character" w:styleId="IntenseEmphasis">
    <w:name w:val="Intense Emphasis"/>
    <w:uiPriority w:val="21"/>
    <w:qFormat/>
    <w:rsid w:val="00657D92"/>
    <w:rPr>
      <w:b/>
      <w:bCs/>
      <w:i/>
      <w:iCs/>
      <w:smallCap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57D92"/>
    <w:pPr>
      <w:pBdr>
        <w:bottom w:val="single" w:sz="4" w:space="4" w:color="4F81BD"/>
      </w:pBdr>
      <w:spacing w:before="320" w:beforeAutospacing="0" w:after="480"/>
      <w:ind w:left="936" w:right="936"/>
    </w:pPr>
    <w:rPr>
      <w:rFonts w:ascii="Calibri" w:eastAsia="Times New Roman" w:hAnsi="Calibri" w:cs="Arial"/>
      <w:b/>
      <w:bCs/>
      <w:i/>
      <w:iCs/>
      <w:color w:val="4F81BD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57D92"/>
    <w:rPr>
      <w:rFonts w:ascii="Calibri" w:eastAsia="Times New Roman" w:hAnsi="Calibri" w:cs="Arial"/>
      <w:b/>
      <w:bCs/>
      <w:i/>
      <w:iCs/>
      <w:color w:val="4F81BD"/>
      <w:sz w:val="20"/>
      <w:szCs w:val="20"/>
      <w:lang w:bidi="en-US"/>
    </w:rPr>
  </w:style>
  <w:style w:type="character" w:styleId="IntenseReference">
    <w:name w:val="Intense Reference"/>
    <w:uiPriority w:val="99"/>
    <w:qFormat/>
    <w:rsid w:val="00657D92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657D92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Bullet">
    <w:name w:val="List Bullet"/>
    <w:basedOn w:val="Normal"/>
    <w:uiPriority w:val="36"/>
    <w:unhideWhenUsed/>
    <w:qFormat/>
    <w:rsid w:val="00657D92"/>
    <w:pPr>
      <w:numPr>
        <w:numId w:val="7"/>
      </w:numPr>
      <w:spacing w:before="0" w:beforeAutospacing="0" w:after="120"/>
      <w:contextualSpacing/>
    </w:pPr>
    <w:rPr>
      <w:rFonts w:ascii="Calibri" w:eastAsia="Times New Roman" w:hAnsi="Calibri" w:cs="Arial"/>
      <w:sz w:val="20"/>
    </w:rPr>
  </w:style>
  <w:style w:type="paragraph" w:styleId="ListBullet2">
    <w:name w:val="List Bullet 2"/>
    <w:basedOn w:val="Normal"/>
    <w:uiPriority w:val="36"/>
    <w:unhideWhenUsed/>
    <w:qFormat/>
    <w:rsid w:val="00657D92"/>
    <w:pPr>
      <w:numPr>
        <w:numId w:val="8"/>
      </w:numPr>
      <w:spacing w:before="0" w:beforeAutospacing="0" w:after="120"/>
      <w:contextualSpacing/>
    </w:pPr>
    <w:rPr>
      <w:rFonts w:ascii="Calibri" w:eastAsia="Times New Roman" w:hAnsi="Calibri" w:cs="Arial"/>
      <w:sz w:val="20"/>
    </w:rPr>
  </w:style>
  <w:style w:type="paragraph" w:styleId="ListBullet3">
    <w:name w:val="List Bullet 3"/>
    <w:basedOn w:val="Normal"/>
    <w:uiPriority w:val="36"/>
    <w:unhideWhenUsed/>
    <w:qFormat/>
    <w:rsid w:val="00657D92"/>
    <w:pPr>
      <w:numPr>
        <w:numId w:val="9"/>
      </w:numPr>
      <w:spacing w:before="0" w:beforeAutospacing="0" w:after="120"/>
      <w:contextualSpacing/>
    </w:pPr>
    <w:rPr>
      <w:rFonts w:ascii="Calibri" w:eastAsia="Times New Roman" w:hAnsi="Calibri" w:cs="Arial"/>
      <w:sz w:val="20"/>
    </w:rPr>
  </w:style>
  <w:style w:type="paragraph" w:styleId="ListBullet4">
    <w:name w:val="List Bullet 4"/>
    <w:basedOn w:val="Normal"/>
    <w:uiPriority w:val="36"/>
    <w:semiHidden/>
    <w:unhideWhenUsed/>
    <w:rsid w:val="00657D92"/>
    <w:pPr>
      <w:numPr>
        <w:numId w:val="10"/>
      </w:numPr>
      <w:spacing w:before="0" w:beforeAutospacing="0" w:after="120"/>
      <w:contextualSpacing/>
    </w:pPr>
    <w:rPr>
      <w:rFonts w:ascii="Calibri" w:eastAsia="Times New Roman" w:hAnsi="Calibri" w:cs="Arial"/>
      <w:sz w:val="20"/>
    </w:rPr>
  </w:style>
  <w:style w:type="paragraph" w:styleId="ListBullet5">
    <w:name w:val="List Bullet 5"/>
    <w:basedOn w:val="Normal"/>
    <w:uiPriority w:val="36"/>
    <w:semiHidden/>
    <w:unhideWhenUsed/>
    <w:rsid w:val="00657D92"/>
    <w:pPr>
      <w:numPr>
        <w:numId w:val="11"/>
      </w:numPr>
      <w:spacing w:before="0" w:beforeAutospacing="0" w:after="120"/>
      <w:contextualSpacing/>
    </w:pPr>
    <w:rPr>
      <w:rFonts w:ascii="Calibri" w:eastAsia="Times New Roman" w:hAnsi="Calibri" w:cs="Arial"/>
      <w:sz w:val="20"/>
    </w:rPr>
  </w:style>
  <w:style w:type="paragraph" w:styleId="Quote">
    <w:name w:val="Quote"/>
    <w:basedOn w:val="Normal"/>
    <w:next w:val="Normal"/>
    <w:link w:val="QuoteChar"/>
    <w:uiPriority w:val="99"/>
    <w:qFormat/>
    <w:rsid w:val="00657D92"/>
    <w:pPr>
      <w:spacing w:before="0" w:beforeAutospacing="0"/>
    </w:pPr>
    <w:rPr>
      <w:rFonts w:ascii="Calibri" w:eastAsia="Times New Roman" w:hAnsi="Calibri" w:cs="Arial"/>
      <w:i/>
      <w:iCs/>
      <w:color w:val="000000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99"/>
    <w:rsid w:val="00657D92"/>
    <w:rPr>
      <w:rFonts w:ascii="Calibri" w:eastAsia="Times New Roman" w:hAnsi="Calibri" w:cs="Arial"/>
      <w:i/>
      <w:iCs/>
      <w:color w:val="000000"/>
      <w:sz w:val="20"/>
      <w:szCs w:val="20"/>
      <w:lang w:bidi="en-US"/>
    </w:rPr>
  </w:style>
  <w:style w:type="character" w:styleId="SubtleReference">
    <w:name w:val="Subtle Reference"/>
    <w:uiPriority w:val="99"/>
    <w:qFormat/>
    <w:rsid w:val="00657D92"/>
    <w:rPr>
      <w:smallCaps/>
    </w:rPr>
  </w:style>
  <w:style w:type="paragraph" w:styleId="Title">
    <w:name w:val="Title"/>
    <w:basedOn w:val="Normal"/>
    <w:link w:val="TitleChar"/>
    <w:uiPriority w:val="10"/>
    <w:unhideWhenUsed/>
    <w:qFormat/>
    <w:rsid w:val="00657D92"/>
    <w:pPr>
      <w:pBdr>
        <w:bottom w:val="single" w:sz="8" w:space="4" w:color="4F81BD"/>
      </w:pBdr>
      <w:spacing w:before="0" w:beforeAutospacing="0" w:after="300" w:line="240" w:lineRule="auto"/>
      <w:contextualSpacing/>
    </w:pPr>
    <w:rPr>
      <w:rFonts w:ascii="Cambria" w:eastAsia="Times New Roman" w:hAnsi="Cambria" w:cs="Times New Roman"/>
      <w:color w:val="183A63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57D92"/>
    <w:rPr>
      <w:rFonts w:ascii="Cambria" w:eastAsia="Times New Roman" w:hAnsi="Cambria" w:cs="Times New Roman"/>
      <w:color w:val="183A63"/>
      <w:spacing w:val="5"/>
      <w:kern w:val="28"/>
      <w:sz w:val="52"/>
      <w:szCs w:val="52"/>
      <w:lang w:bidi="en-US"/>
    </w:rPr>
  </w:style>
  <w:style w:type="paragraph" w:customStyle="1" w:styleId="HeaderLeft">
    <w:name w:val="Header Left"/>
    <w:basedOn w:val="Header"/>
    <w:uiPriority w:val="35"/>
    <w:semiHidden/>
    <w:unhideWhenUsed/>
    <w:rsid w:val="00657D92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beforeAutospacing="0" w:after="200" w:line="396" w:lineRule="auto"/>
    </w:pPr>
    <w:rPr>
      <w:rFonts w:ascii="Calibri" w:eastAsia="Times New Roman" w:hAnsi="Calibri" w:cs="Arial"/>
      <w:color w:val="7F7F7F"/>
      <w:sz w:val="2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rsid w:val="00657D92"/>
    <w:pPr>
      <w:pBdr>
        <w:top w:val="dashed" w:sz="4" w:space="18" w:color="7F7F7F"/>
      </w:pBdr>
      <w:tabs>
        <w:tab w:val="center" w:pos="4320"/>
        <w:tab w:val="right" w:pos="8640"/>
      </w:tabs>
      <w:spacing w:before="0" w:beforeAutospacing="0"/>
    </w:pPr>
    <w:rPr>
      <w:rFonts w:ascii="Calibri" w:eastAsia="Times New Roman" w:hAnsi="Calibri" w:cs="Arial"/>
      <w:color w:val="7F7F7F"/>
      <w:sz w:val="20"/>
      <w:szCs w:val="18"/>
    </w:rPr>
  </w:style>
  <w:style w:type="paragraph" w:customStyle="1" w:styleId="FooterRight">
    <w:name w:val="Footer Right"/>
    <w:basedOn w:val="Footer"/>
    <w:uiPriority w:val="35"/>
    <w:unhideWhenUsed/>
    <w:rsid w:val="00657D92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beforeAutospacing="0" w:after="200" w:line="276" w:lineRule="auto"/>
      <w:jc w:val="right"/>
    </w:pPr>
    <w:rPr>
      <w:rFonts w:ascii="Calibri" w:eastAsia="Times New Roman" w:hAnsi="Calibri" w:cs="Arial"/>
      <w:color w:val="7F7F7F"/>
      <w:sz w:val="20"/>
      <w:szCs w:val="18"/>
    </w:rPr>
  </w:style>
  <w:style w:type="paragraph" w:customStyle="1" w:styleId="HeaderRight">
    <w:name w:val="Header Right"/>
    <w:basedOn w:val="Header"/>
    <w:uiPriority w:val="35"/>
    <w:unhideWhenUsed/>
    <w:rsid w:val="00657D92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beforeAutospacing="0" w:after="200" w:line="276" w:lineRule="auto"/>
      <w:jc w:val="right"/>
    </w:pPr>
    <w:rPr>
      <w:rFonts w:ascii="Calibri" w:eastAsia="Times New Roman" w:hAnsi="Calibri" w:cs="Arial"/>
      <w:color w:val="7F7F7F"/>
      <w:sz w:val="20"/>
    </w:rPr>
  </w:style>
  <w:style w:type="character" w:styleId="PlaceholderText">
    <w:name w:val="Placeholder Text"/>
    <w:uiPriority w:val="99"/>
    <w:unhideWhenUsed/>
    <w:rsid w:val="00657D92"/>
    <w:rPr>
      <w:color w:val="808080"/>
    </w:rPr>
  </w:style>
  <w:style w:type="character" w:styleId="FollowedHyperlink">
    <w:name w:val="FollowedHyperlink"/>
    <w:uiPriority w:val="99"/>
    <w:semiHidden/>
    <w:unhideWhenUsed/>
    <w:rsid w:val="00657D92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657D92"/>
  </w:style>
  <w:style w:type="numbering" w:customStyle="1" w:styleId="NoList111">
    <w:name w:val="No List111"/>
    <w:next w:val="NoList"/>
    <w:uiPriority w:val="99"/>
    <w:semiHidden/>
    <w:unhideWhenUsed/>
    <w:rsid w:val="00657D92"/>
  </w:style>
  <w:style w:type="table" w:customStyle="1" w:styleId="TableGrid1">
    <w:name w:val="Table Grid1"/>
    <w:basedOn w:val="TableNormal"/>
    <w:next w:val="TableGrid"/>
    <w:uiPriority w:val="1"/>
    <w:rsid w:val="00657D92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1">
    <w:name w:val="B2 Light Shading Accent 21"/>
    <w:basedOn w:val="TableNormal"/>
    <w:uiPriority w:val="42"/>
    <w:rsid w:val="00657D92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657D92"/>
  </w:style>
  <w:style w:type="numbering" w:customStyle="1" w:styleId="NoList12">
    <w:name w:val="No List12"/>
    <w:next w:val="NoList"/>
    <w:uiPriority w:val="99"/>
    <w:semiHidden/>
    <w:unhideWhenUsed/>
    <w:rsid w:val="00657D92"/>
  </w:style>
  <w:style w:type="table" w:customStyle="1" w:styleId="TableGrid2">
    <w:name w:val="Table Grid2"/>
    <w:basedOn w:val="TableNormal"/>
    <w:next w:val="TableGrid"/>
    <w:uiPriority w:val="1"/>
    <w:rsid w:val="00657D92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2">
    <w:name w:val="B2 Light Shading Accent 22"/>
    <w:basedOn w:val="TableNormal"/>
    <w:uiPriority w:val="42"/>
    <w:rsid w:val="00657D92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657D92"/>
  </w:style>
  <w:style w:type="numbering" w:customStyle="1" w:styleId="NoList1111">
    <w:name w:val="No List1111"/>
    <w:next w:val="NoList"/>
    <w:uiPriority w:val="99"/>
    <w:semiHidden/>
    <w:unhideWhenUsed/>
    <w:rsid w:val="00657D92"/>
  </w:style>
  <w:style w:type="table" w:customStyle="1" w:styleId="TableGrid11">
    <w:name w:val="Table Grid11"/>
    <w:basedOn w:val="TableNormal"/>
    <w:next w:val="TableGrid"/>
    <w:uiPriority w:val="1"/>
    <w:rsid w:val="00657D92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11">
    <w:name w:val="B2 Light Shading Accent 211"/>
    <w:basedOn w:val="TableNormal"/>
    <w:uiPriority w:val="42"/>
    <w:rsid w:val="00657D92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657D92"/>
    <w:pPr>
      <w:spacing w:before="0" w:beforeAutospacing="0" w:after="0" w:line="240" w:lineRule="auto"/>
    </w:pPr>
    <w:rPr>
      <w:rFonts w:ascii="Calibri" w:eastAsia="Calibri" w:hAnsi="Calibri" w:cs="Arial"/>
    </w:rPr>
  </w:style>
  <w:style w:type="paragraph" w:customStyle="1" w:styleId="a8">
    <w:name w:val="گفتار"/>
    <w:basedOn w:val="Heading2"/>
    <w:uiPriority w:val="99"/>
    <w:rsid w:val="00657D92"/>
    <w:pPr>
      <w:bidi/>
      <w:spacing w:before="360" w:line="295" w:lineRule="auto"/>
    </w:pPr>
    <w:rPr>
      <w:rFonts w:ascii="F_zar Bold" w:hAnsi="F_zar Bold" w:cs="B Mitra"/>
      <w:sz w:val="28"/>
    </w:rPr>
  </w:style>
  <w:style w:type="paragraph" w:customStyle="1" w:styleId="a9">
    <w:name w:val="الف و ب"/>
    <w:basedOn w:val="a8"/>
    <w:uiPriority w:val="99"/>
    <w:rsid w:val="00657D92"/>
    <w:pPr>
      <w:spacing w:before="240"/>
    </w:pPr>
    <w:rPr>
      <w:sz w:val="26"/>
      <w:szCs w:val="26"/>
    </w:rPr>
  </w:style>
  <w:style w:type="paragraph" w:customStyle="1" w:styleId="aa">
    <w:name w:val="بخش"/>
    <w:basedOn w:val="a8"/>
    <w:uiPriority w:val="99"/>
    <w:rsid w:val="00657D92"/>
    <w:pPr>
      <w:spacing w:before="120"/>
      <w:jc w:val="center"/>
    </w:pPr>
    <w:rPr>
      <w:rFonts w:cs="Neirizi"/>
      <w:sz w:val="48"/>
      <w:szCs w:val="48"/>
    </w:rPr>
  </w:style>
  <w:style w:type="paragraph" w:customStyle="1" w:styleId="ab">
    <w:name w:val="يك و دو"/>
    <w:basedOn w:val="a9"/>
    <w:uiPriority w:val="99"/>
    <w:rsid w:val="00657D92"/>
    <w:pPr>
      <w:spacing w:before="120"/>
    </w:pPr>
    <w:rPr>
      <w:sz w:val="24"/>
      <w:szCs w:val="24"/>
    </w:rPr>
  </w:style>
  <w:style w:type="paragraph" w:customStyle="1" w:styleId="ac">
    <w:name w:val="فصل."/>
    <w:basedOn w:val="a8"/>
    <w:uiPriority w:val="99"/>
    <w:rsid w:val="00657D92"/>
    <w:pPr>
      <w:spacing w:before="0"/>
      <w:jc w:val="center"/>
    </w:pPr>
    <w:rPr>
      <w:rFonts w:eastAsia="Calibri"/>
    </w:rPr>
  </w:style>
  <w:style w:type="paragraph" w:customStyle="1" w:styleId="ad">
    <w:name w:val="تیÊÑ"/>
    <w:basedOn w:val="Normal"/>
    <w:uiPriority w:val="99"/>
    <w:rsid w:val="00657D92"/>
    <w:pPr>
      <w:bidi/>
      <w:spacing w:before="0" w:beforeAutospacing="0" w:after="0"/>
      <w:jc w:val="both"/>
    </w:pPr>
    <w:rPr>
      <w:rFonts w:ascii="Times New Roman" w:eastAsia="SimSun" w:hAnsi="Times New Roman" w:cs="Zar"/>
      <w:b/>
      <w:bCs/>
      <w:sz w:val="28"/>
      <w:szCs w:val="26"/>
      <w:lang w:eastAsia="zh-CN" w:bidi="fa-IR"/>
    </w:rPr>
  </w:style>
  <w:style w:type="paragraph" w:customStyle="1" w:styleId="titr2">
    <w:name w:val="titr 2"/>
    <w:basedOn w:val="Normal"/>
    <w:uiPriority w:val="99"/>
    <w:rsid w:val="00657D92"/>
    <w:pPr>
      <w:bidi/>
      <w:spacing w:before="0" w:beforeAutospacing="0" w:after="0"/>
      <w:jc w:val="both"/>
    </w:pPr>
    <w:rPr>
      <w:rFonts w:ascii="Times New Roman" w:eastAsia="SimSun" w:hAnsi="Times New Roman" w:cs="B Yagut"/>
      <w:b/>
      <w:bCs/>
      <w:sz w:val="28"/>
      <w:szCs w:val="24"/>
      <w:lang w:eastAsia="zh-CN" w:bidi="fa-IR"/>
    </w:rPr>
  </w:style>
  <w:style w:type="character" w:customStyle="1" w:styleId="ao1">
    <w:name w:val="ao1"/>
    <w:uiPriority w:val="99"/>
    <w:rsid w:val="00657D92"/>
    <w:rPr>
      <w:rFonts w:ascii="Arial" w:hAnsi="Arial" w:cs="Arial"/>
      <w:b/>
      <w:bCs/>
      <w:color w:val="auto"/>
      <w:sz w:val="24"/>
      <w:szCs w:val="24"/>
    </w:rPr>
  </w:style>
  <w:style w:type="paragraph" w:customStyle="1" w:styleId="Titr">
    <w:name w:val="Titr"/>
    <w:basedOn w:val="Normal"/>
    <w:uiPriority w:val="99"/>
    <w:rsid w:val="00657D92"/>
    <w:pPr>
      <w:bidi/>
      <w:spacing w:before="0" w:beforeAutospacing="0" w:after="0" w:line="264" w:lineRule="auto"/>
      <w:ind w:firstLine="340"/>
    </w:pPr>
    <w:rPr>
      <w:rFonts w:ascii="Times New Roman" w:eastAsia="Times New Roman" w:hAnsi="Times New Roman" w:cs="B Zar"/>
      <w:b/>
      <w:bCs/>
      <w:sz w:val="24"/>
      <w:szCs w:val="28"/>
      <w:lang w:bidi="fa-IR"/>
    </w:rPr>
  </w:style>
  <w:style w:type="paragraph" w:customStyle="1" w:styleId="Titr1">
    <w:name w:val="Titr.1"/>
    <w:basedOn w:val="Normal"/>
    <w:uiPriority w:val="99"/>
    <w:rsid w:val="00657D92"/>
    <w:pPr>
      <w:widowControl w:val="0"/>
      <w:bidi/>
      <w:spacing w:before="0" w:beforeAutospacing="0" w:after="0" w:line="264" w:lineRule="auto"/>
      <w:jc w:val="center"/>
    </w:pPr>
    <w:rPr>
      <w:rFonts w:ascii="Times New Roman" w:eastAsia="Times New Roman" w:hAnsi="Times New Roman" w:cs="B Zar"/>
      <w:b/>
      <w:bCs/>
      <w:sz w:val="28"/>
      <w:szCs w:val="32"/>
      <w:lang w:bidi="fa-IR"/>
    </w:rPr>
  </w:style>
  <w:style w:type="paragraph" w:customStyle="1" w:styleId="Sotitr">
    <w:name w:val="Sotitr"/>
    <w:basedOn w:val="Normal"/>
    <w:uiPriority w:val="99"/>
    <w:rsid w:val="00657D92"/>
    <w:pPr>
      <w:widowControl w:val="0"/>
      <w:bidi/>
      <w:spacing w:before="0" w:beforeAutospacing="0" w:after="0" w:line="264" w:lineRule="auto"/>
      <w:ind w:firstLine="340"/>
      <w:jc w:val="lowKashida"/>
    </w:pPr>
    <w:rPr>
      <w:rFonts w:ascii="Times New Roman" w:eastAsia="Times New Roman" w:hAnsi="Times New Roman" w:cs="B Zar"/>
      <w:b/>
      <w:bCs/>
      <w:sz w:val="20"/>
      <w:szCs w:val="24"/>
      <w:lang w:bidi="fa-IR"/>
    </w:rPr>
  </w:style>
  <w:style w:type="table" w:customStyle="1" w:styleId="LightGrid-Accent11">
    <w:name w:val="Light Grid - Accent 11"/>
    <w:uiPriority w:val="99"/>
    <w:rsid w:val="00657D92"/>
    <w:pPr>
      <w:spacing w:before="0" w:beforeAutospacing="0"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99"/>
    <w:rsid w:val="00657D92"/>
    <w:pPr>
      <w:bidi/>
      <w:spacing w:before="0" w:beforeAutospacing="0" w:line="240" w:lineRule="auto"/>
    </w:pPr>
    <w:rPr>
      <w:rFonts w:ascii="Calibri" w:eastAsia="Calibri" w:hAnsi="Calibri" w:cs="B Zar"/>
      <w:szCs w:val="28"/>
      <w:lang w:bidi="fa-IR"/>
    </w:rPr>
  </w:style>
  <w:style w:type="paragraph" w:styleId="TableofFigures">
    <w:name w:val="table of figures"/>
    <w:basedOn w:val="Normal"/>
    <w:next w:val="Normal"/>
    <w:uiPriority w:val="99"/>
    <w:semiHidden/>
    <w:rsid w:val="00657D92"/>
    <w:pPr>
      <w:bidi/>
      <w:spacing w:before="0" w:beforeAutospacing="0" w:after="0" w:line="240" w:lineRule="auto"/>
    </w:pPr>
    <w:rPr>
      <w:rFonts w:ascii="Calibri" w:eastAsia="Calibri" w:hAnsi="Calibri" w:cs="B Zar"/>
      <w:szCs w:val="28"/>
      <w:lang w:bidi="fa-IR"/>
    </w:rPr>
  </w:style>
  <w:style w:type="paragraph" w:customStyle="1" w:styleId="UNCTRL">
    <w:name w:val="UNCTRL"/>
    <w:basedOn w:val="Normal"/>
    <w:autoRedefine/>
    <w:rsid w:val="00657D92"/>
    <w:pPr>
      <w:bidi/>
      <w:spacing w:before="0" w:beforeAutospacing="0" w:after="120"/>
    </w:pPr>
    <w:rPr>
      <w:rFonts w:ascii="Cambria Math" w:eastAsia="Calibri" w:hAnsi="Cambria Math" w:cs="Cambria Math"/>
      <w:b/>
      <w:bCs/>
      <w:color w:val="000000"/>
      <w:sz w:val="20"/>
      <w:szCs w:val="20"/>
      <w:lang w:bidi="fa-IR"/>
    </w:rPr>
  </w:style>
  <w:style w:type="paragraph" w:customStyle="1" w:styleId="ASedReza-Style">
    <w:name w:val="A.Sed.Reza-Style"/>
    <w:basedOn w:val="Normal"/>
    <w:autoRedefine/>
    <w:rsid w:val="00657D92"/>
    <w:pPr>
      <w:bidi/>
      <w:spacing w:before="0" w:beforeAutospacing="0" w:after="120"/>
    </w:pPr>
    <w:rPr>
      <w:rFonts w:ascii="Constantia" w:eastAsia="Calibri" w:hAnsi="Constantia" w:cs="B Mitra"/>
      <w:color w:val="FFFFFF"/>
      <w:sz w:val="2"/>
      <w:szCs w:val="2"/>
    </w:rPr>
  </w:style>
  <w:style w:type="paragraph" w:customStyle="1" w:styleId="MYPerfectin">
    <w:name w:val="MY.Perfectin"/>
    <w:basedOn w:val="Normal"/>
    <w:autoRedefine/>
    <w:rsid w:val="00657D92"/>
    <w:pPr>
      <w:bidi/>
      <w:spacing w:before="0" w:beforeAutospacing="0" w:after="120"/>
    </w:pPr>
    <w:rPr>
      <w:rFonts w:ascii="Constantia" w:eastAsia="Calibri" w:hAnsi="Constantia" w:cs="B Mitra"/>
      <w:color w:val="000000"/>
      <w:sz w:val="20"/>
      <w:szCs w:val="20"/>
    </w:rPr>
  </w:style>
  <w:style w:type="paragraph" w:customStyle="1" w:styleId="ae">
    <w:name w:val="استاندارد جهانی آسدرضا"/>
    <w:basedOn w:val="MYPerfectin"/>
    <w:autoRedefine/>
    <w:rsid w:val="00657D92"/>
    <w:pPr>
      <w:shd w:val="clear" w:color="auto" w:fill="BFBFBF"/>
    </w:pPr>
    <w:rPr>
      <w:rFonts w:ascii="Cambria Math" w:hAnsi="Cambria Math"/>
      <w:b/>
      <w:bCs/>
      <w:sz w:val="22"/>
      <w:szCs w:val="22"/>
      <w:lang w:bidi="fa-IR"/>
    </w:rPr>
  </w:style>
  <w:style w:type="character" w:customStyle="1" w:styleId="text-info">
    <w:name w:val="text-info"/>
    <w:basedOn w:val="DefaultParagraphFont"/>
    <w:rsid w:val="00657D92"/>
  </w:style>
  <w:style w:type="numbering" w:customStyle="1" w:styleId="NoList4">
    <w:name w:val="No List4"/>
    <w:next w:val="NoList"/>
    <w:uiPriority w:val="99"/>
    <w:semiHidden/>
    <w:unhideWhenUsed/>
    <w:rsid w:val="00D943C5"/>
  </w:style>
  <w:style w:type="numbering" w:customStyle="1" w:styleId="NoList13">
    <w:name w:val="No List13"/>
    <w:next w:val="NoList"/>
    <w:uiPriority w:val="99"/>
    <w:semiHidden/>
    <w:unhideWhenUsed/>
    <w:rsid w:val="00D943C5"/>
  </w:style>
  <w:style w:type="table" w:customStyle="1" w:styleId="TableGrid3">
    <w:name w:val="Table Grid3"/>
    <w:basedOn w:val="TableNormal"/>
    <w:next w:val="TableGrid"/>
    <w:rsid w:val="00D943C5"/>
    <w:pPr>
      <w:spacing w:before="0" w:beforeAutospacing="0"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D943C5"/>
  </w:style>
  <w:style w:type="table" w:customStyle="1" w:styleId="B2LightShadingAccent23">
    <w:name w:val="B2 Light Shading Accent 23"/>
    <w:basedOn w:val="TableNormal"/>
    <w:uiPriority w:val="42"/>
    <w:rsid w:val="00D943C5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D943C5"/>
  </w:style>
  <w:style w:type="numbering" w:customStyle="1" w:styleId="NoList1112">
    <w:name w:val="No List1112"/>
    <w:next w:val="NoList"/>
    <w:uiPriority w:val="99"/>
    <w:semiHidden/>
    <w:unhideWhenUsed/>
    <w:rsid w:val="00D943C5"/>
  </w:style>
  <w:style w:type="table" w:customStyle="1" w:styleId="TableGrid12">
    <w:name w:val="Table Grid12"/>
    <w:basedOn w:val="TableNormal"/>
    <w:next w:val="TableGrid"/>
    <w:uiPriority w:val="1"/>
    <w:rsid w:val="00D943C5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12">
    <w:name w:val="B2 Light Shading Accent 212"/>
    <w:basedOn w:val="TableNormal"/>
    <w:uiPriority w:val="42"/>
    <w:rsid w:val="00D943C5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D943C5"/>
  </w:style>
  <w:style w:type="numbering" w:customStyle="1" w:styleId="NoList121">
    <w:name w:val="No List121"/>
    <w:next w:val="NoList"/>
    <w:uiPriority w:val="99"/>
    <w:semiHidden/>
    <w:unhideWhenUsed/>
    <w:rsid w:val="00D943C5"/>
  </w:style>
  <w:style w:type="table" w:customStyle="1" w:styleId="TableGrid21">
    <w:name w:val="Table Grid21"/>
    <w:basedOn w:val="TableNormal"/>
    <w:next w:val="TableGrid"/>
    <w:uiPriority w:val="1"/>
    <w:rsid w:val="00D943C5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21">
    <w:name w:val="B2 Light Shading Accent 221"/>
    <w:basedOn w:val="TableNormal"/>
    <w:uiPriority w:val="42"/>
    <w:rsid w:val="00D943C5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211">
    <w:name w:val="No List211"/>
    <w:next w:val="NoList"/>
    <w:uiPriority w:val="99"/>
    <w:semiHidden/>
    <w:unhideWhenUsed/>
    <w:rsid w:val="00D943C5"/>
  </w:style>
  <w:style w:type="numbering" w:customStyle="1" w:styleId="NoList11111">
    <w:name w:val="No List11111"/>
    <w:next w:val="NoList"/>
    <w:uiPriority w:val="99"/>
    <w:semiHidden/>
    <w:unhideWhenUsed/>
    <w:rsid w:val="00D943C5"/>
  </w:style>
  <w:style w:type="table" w:customStyle="1" w:styleId="TableGrid111">
    <w:name w:val="Table Grid111"/>
    <w:basedOn w:val="TableNormal"/>
    <w:next w:val="TableGrid"/>
    <w:uiPriority w:val="1"/>
    <w:rsid w:val="00D943C5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111">
    <w:name w:val="B2 Light Shading Accent 2111"/>
    <w:basedOn w:val="TableNormal"/>
    <w:uiPriority w:val="42"/>
    <w:rsid w:val="00D943C5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Grid-Accent111">
    <w:name w:val="Light Grid - Accent 111"/>
    <w:uiPriority w:val="99"/>
    <w:rsid w:val="00D943C5"/>
    <w:pPr>
      <w:spacing w:before="0" w:beforeAutospacing="0"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C0159"/>
  </w:style>
  <w:style w:type="character" w:customStyle="1" w:styleId="st">
    <w:name w:val="st"/>
    <w:basedOn w:val="DefaultParagraphFont"/>
    <w:rsid w:val="00BC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Body Text" w:uiPriority="0"/>
    <w:lsdException w:name="Subtitle" w:semiHidden="0" w:unhideWhenUsed="0" w:qFormat="1"/>
    <w:lsdException w:name="Salutation" w:uiPriority="6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D92"/>
    <w:pPr>
      <w:keepNext/>
      <w:keepLines/>
      <w:spacing w:before="480" w:beforeAutospacing="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D92"/>
    <w:pPr>
      <w:keepNext/>
      <w:keepLines/>
      <w:spacing w:before="200" w:beforeAutospacing="0" w:after="0" w:line="360" w:lineRule="auto"/>
      <w:outlineLvl w:val="1"/>
    </w:pPr>
    <w:rPr>
      <w:rFonts w:ascii="Cambria" w:eastAsia="Times New Roman" w:hAnsi="Cambria" w:cs="B Titr"/>
      <w:b/>
      <w:bCs/>
      <w:sz w:val="26"/>
      <w:szCs w:val="28"/>
      <w:lang w:val="x-none" w:eastAsia="x-none"/>
    </w:rPr>
  </w:style>
  <w:style w:type="paragraph" w:styleId="Heading3">
    <w:name w:val="heading 3"/>
    <w:aliases w:val="تیتر3,تیتر 3,تيتر3"/>
    <w:basedOn w:val="Normal"/>
    <w:next w:val="Normal"/>
    <w:link w:val="Heading3Char"/>
    <w:uiPriority w:val="9"/>
    <w:unhideWhenUsed/>
    <w:qFormat/>
    <w:rsid w:val="007E7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D92"/>
    <w:pPr>
      <w:keepNext/>
      <w:keepLines/>
      <w:spacing w:before="200" w:beforeAutospacing="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D92"/>
    <w:pPr>
      <w:keepNext/>
      <w:keepLines/>
      <w:spacing w:before="200" w:beforeAutospacing="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657D92"/>
    <w:pPr>
      <w:keepNext/>
      <w:keepLines/>
      <w:bidi/>
      <w:spacing w:before="200" w:beforeAutospacing="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 w:bidi="fa-IR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657D92"/>
    <w:pPr>
      <w:keepNext/>
      <w:keepLines/>
      <w:bidi/>
      <w:spacing w:before="200" w:beforeAutospacing="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 w:bidi="fa-IR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657D92"/>
    <w:pPr>
      <w:keepNext/>
      <w:keepLines/>
      <w:bidi/>
      <w:spacing w:before="200" w:beforeAutospacing="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 w:bidi="fa-IR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657D92"/>
    <w:pPr>
      <w:keepNext/>
      <w:keepLines/>
      <w:bidi/>
      <w:spacing w:before="200" w:beforeAutospacing="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تیتر3 Char,تیتر 3 Char,تيتر3 Char"/>
    <w:basedOn w:val="DefaultParagraphFont"/>
    <w:link w:val="Heading3"/>
    <w:uiPriority w:val="9"/>
    <w:rsid w:val="007E7E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7E06"/>
    <w:pPr>
      <w:ind w:left="720"/>
      <w:contextualSpacing/>
    </w:pPr>
  </w:style>
  <w:style w:type="paragraph" w:styleId="FootnoteText">
    <w:name w:val="footnote text"/>
    <w:aliases w:val="Footnote Text3,Footnote Text41,Footnote Text211,Footnote Text Char Char Char311,Footnote Text Char Char Char41,Footnote Text311,Footnote Text Char Char Char4 Char Char1,Footnote Text23,Footnote Text221 Char Char"/>
    <w:basedOn w:val="Normal"/>
    <w:link w:val="FootnoteTextChar"/>
    <w:uiPriority w:val="99"/>
    <w:unhideWhenUsed/>
    <w:rsid w:val="007E7E0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3 Char,Footnote Text41 Char,Footnote Text211 Char,Footnote Text Char Char Char311 Char,Footnote Text Char Char Char41 Char,Footnote Text311 Char,Footnote Text Char Char Char4 Char Char1 Char,Footnote Text23 Char"/>
    <w:basedOn w:val="DefaultParagraphFont"/>
    <w:link w:val="FootnoteText"/>
    <w:uiPriority w:val="99"/>
    <w:rsid w:val="007E7E06"/>
    <w:rPr>
      <w:sz w:val="20"/>
      <w:szCs w:val="20"/>
    </w:rPr>
  </w:style>
  <w:style w:type="character" w:styleId="FootnoteReference">
    <w:name w:val="footnote reference"/>
    <w:uiPriority w:val="99"/>
    <w:rsid w:val="007E7E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7E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06"/>
  </w:style>
  <w:style w:type="paragraph" w:styleId="Footer">
    <w:name w:val="footer"/>
    <w:basedOn w:val="Normal"/>
    <w:link w:val="FooterChar"/>
    <w:uiPriority w:val="99"/>
    <w:unhideWhenUsed/>
    <w:rsid w:val="007E7E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06"/>
  </w:style>
  <w:style w:type="character" w:styleId="Hyperlink">
    <w:name w:val="Hyperlink"/>
    <w:basedOn w:val="DefaultParagraphFont"/>
    <w:uiPriority w:val="99"/>
    <w:unhideWhenUsed/>
    <w:rsid w:val="007E7E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7D9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657D92"/>
    <w:rPr>
      <w:rFonts w:ascii="Cambria" w:eastAsia="Times New Roman" w:hAnsi="Cambria" w:cs="B Titr"/>
      <w:b/>
      <w:bCs/>
      <w:sz w:val="26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657D9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657D92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uiPriority w:val="99"/>
    <w:rsid w:val="00657D92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 w:bidi="fa-IR"/>
    </w:rPr>
  </w:style>
  <w:style w:type="character" w:customStyle="1" w:styleId="Heading7Char">
    <w:name w:val="Heading 7 Char"/>
    <w:basedOn w:val="DefaultParagraphFont"/>
    <w:link w:val="Heading7"/>
    <w:uiPriority w:val="99"/>
    <w:rsid w:val="00657D9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 w:bidi="fa-IR"/>
    </w:rPr>
  </w:style>
  <w:style w:type="character" w:customStyle="1" w:styleId="Heading8Char">
    <w:name w:val="Heading 8 Char"/>
    <w:basedOn w:val="DefaultParagraphFont"/>
    <w:link w:val="Heading8"/>
    <w:uiPriority w:val="99"/>
    <w:rsid w:val="00657D92"/>
    <w:rPr>
      <w:rFonts w:ascii="Cambria" w:eastAsia="Times New Roman" w:hAnsi="Cambria" w:cs="Times New Roman"/>
      <w:color w:val="404040"/>
      <w:sz w:val="20"/>
      <w:szCs w:val="20"/>
      <w:lang w:val="x-none" w:eastAsia="x-none" w:bidi="fa-IR"/>
    </w:rPr>
  </w:style>
  <w:style w:type="character" w:customStyle="1" w:styleId="Heading9Char">
    <w:name w:val="Heading 9 Char"/>
    <w:basedOn w:val="DefaultParagraphFont"/>
    <w:link w:val="Heading9"/>
    <w:uiPriority w:val="99"/>
    <w:rsid w:val="00657D9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 w:bidi="fa-IR"/>
    </w:rPr>
  </w:style>
  <w:style w:type="numbering" w:customStyle="1" w:styleId="NoList1">
    <w:name w:val="No List1"/>
    <w:next w:val="NoList"/>
    <w:uiPriority w:val="99"/>
    <w:semiHidden/>
    <w:unhideWhenUsed/>
    <w:rsid w:val="00657D92"/>
  </w:style>
  <w:style w:type="character" w:styleId="Emphasis">
    <w:name w:val="Emphasis"/>
    <w:uiPriority w:val="20"/>
    <w:qFormat/>
    <w:rsid w:val="00657D92"/>
    <w:rPr>
      <w:i/>
      <w:iCs/>
    </w:rPr>
  </w:style>
  <w:style w:type="paragraph" w:customStyle="1" w:styleId="author">
    <w:name w:val="author"/>
    <w:basedOn w:val="Normal"/>
    <w:uiPriority w:val="99"/>
    <w:rsid w:val="00657D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657D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pple-style-span">
    <w:name w:val="apple-style-span"/>
    <w:basedOn w:val="DefaultParagraphFont"/>
    <w:uiPriority w:val="99"/>
    <w:rsid w:val="00657D92"/>
  </w:style>
  <w:style w:type="paragraph" w:customStyle="1" w:styleId="a">
    <w:name w:val="a"/>
    <w:basedOn w:val="Normal"/>
    <w:uiPriority w:val="99"/>
    <w:rsid w:val="00657D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alloonTextChar">
    <w:name w:val="Balloon Text Char"/>
    <w:link w:val="BalloonText"/>
    <w:uiPriority w:val="99"/>
    <w:rsid w:val="00657D9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657D92"/>
    <w:pPr>
      <w:spacing w:before="0" w:beforeAutospacing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57D92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57D92"/>
    <w:pPr>
      <w:tabs>
        <w:tab w:val="right" w:leader="dot" w:pos="8493"/>
      </w:tabs>
      <w:bidi/>
      <w:spacing w:before="0" w:beforeAutospacing="0" w:after="0"/>
      <w:ind w:left="-2"/>
    </w:pPr>
    <w:rPr>
      <w:rFonts w:ascii="Calibri" w:eastAsia="Calibri" w:hAnsi="Calibri" w:cs="B Mitra"/>
      <w:b/>
      <w:bCs/>
      <w:smallCaps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7D92"/>
    <w:pPr>
      <w:bidi/>
      <w:spacing w:before="120" w:beforeAutospacing="0" w:after="120"/>
    </w:pPr>
    <w:rPr>
      <w:rFonts w:ascii="Calibri" w:eastAsia="Calibri" w:hAnsi="Calibri" w:cs="Times New Roman"/>
      <w:b/>
      <w:bCs/>
      <w:caps/>
      <w:sz w:val="20"/>
      <w:szCs w:val="24"/>
      <w:lang w:bidi="fa-IR"/>
    </w:rPr>
  </w:style>
  <w:style w:type="character" w:styleId="Strong">
    <w:name w:val="Strong"/>
    <w:uiPriority w:val="99"/>
    <w:qFormat/>
    <w:rsid w:val="00657D92"/>
    <w:rPr>
      <w:b/>
      <w:bCs/>
    </w:rPr>
  </w:style>
  <w:style w:type="character" w:customStyle="1" w:styleId="apple-converted-space">
    <w:name w:val="apple-converted-space"/>
    <w:basedOn w:val="DefaultParagraphFont"/>
    <w:rsid w:val="00657D92"/>
  </w:style>
  <w:style w:type="character" w:customStyle="1" w:styleId="f">
    <w:name w:val="f"/>
    <w:basedOn w:val="DefaultParagraphFont"/>
    <w:uiPriority w:val="99"/>
    <w:rsid w:val="00657D92"/>
  </w:style>
  <w:style w:type="paragraph" w:styleId="TOC3">
    <w:name w:val="toc 3"/>
    <w:basedOn w:val="Normal"/>
    <w:next w:val="Normal"/>
    <w:autoRedefine/>
    <w:uiPriority w:val="39"/>
    <w:unhideWhenUsed/>
    <w:qFormat/>
    <w:rsid w:val="00657D92"/>
    <w:pPr>
      <w:bidi/>
      <w:spacing w:before="0" w:beforeAutospacing="0" w:after="0"/>
      <w:ind w:left="440"/>
    </w:pPr>
    <w:rPr>
      <w:rFonts w:ascii="Calibri" w:eastAsia="Calibri" w:hAnsi="Calibri" w:cs="Times New Roman"/>
      <w:i/>
      <w:iCs/>
      <w:sz w:val="20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657D92"/>
    <w:pPr>
      <w:bidi/>
      <w:spacing w:before="0" w:beforeAutospacing="0" w:after="0"/>
      <w:ind w:left="66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57D92"/>
    <w:pPr>
      <w:bidi/>
      <w:spacing w:before="0" w:beforeAutospacing="0" w:after="0"/>
      <w:ind w:left="88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57D92"/>
    <w:pPr>
      <w:bidi/>
      <w:spacing w:before="0" w:beforeAutospacing="0" w:after="0"/>
      <w:ind w:left="110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57D92"/>
    <w:pPr>
      <w:bidi/>
      <w:spacing w:before="0" w:beforeAutospacing="0" w:after="0"/>
      <w:ind w:left="132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57D92"/>
    <w:pPr>
      <w:bidi/>
      <w:spacing w:before="0" w:beforeAutospacing="0" w:after="0"/>
      <w:ind w:left="154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57D92"/>
    <w:pPr>
      <w:bidi/>
      <w:spacing w:before="0" w:beforeAutospacing="0" w:after="0"/>
      <w:ind w:left="1760"/>
    </w:pPr>
    <w:rPr>
      <w:rFonts w:ascii="Calibri" w:eastAsia="Calibri" w:hAnsi="Calibri" w:cs="Times New Roman"/>
      <w:sz w:val="18"/>
      <w:szCs w:val="21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657D92"/>
    <w:pPr>
      <w:outlineLvl w:val="9"/>
    </w:pPr>
    <w:rPr>
      <w:lang w:bidi="ar-SA"/>
    </w:rPr>
  </w:style>
  <w:style w:type="character" w:customStyle="1" w:styleId="DocumentMapChar">
    <w:name w:val="Document Map Char"/>
    <w:link w:val="DocumentMap"/>
    <w:uiPriority w:val="99"/>
    <w:semiHidden/>
    <w:rsid w:val="00657D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7D92"/>
    <w:pPr>
      <w:spacing w:before="0" w:beforeAutospacing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657D92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uiPriority w:val="99"/>
    <w:rsid w:val="00657D92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57D92"/>
    <w:pPr>
      <w:spacing w:before="0" w:beforeAutospacing="0"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657D92"/>
    <w:rPr>
      <w:sz w:val="20"/>
      <w:szCs w:val="20"/>
    </w:rPr>
  </w:style>
  <w:style w:type="paragraph" w:customStyle="1" w:styleId="00">
    <w:name w:val="گفتار00"/>
    <w:basedOn w:val="Heading2"/>
    <w:qFormat/>
    <w:rsid w:val="00657D92"/>
    <w:pPr>
      <w:bidi/>
      <w:spacing w:before="0" w:line="295" w:lineRule="auto"/>
    </w:pPr>
    <w:rPr>
      <w:rFonts w:ascii="F_zar Bold" w:hAnsi="F_zar Bold" w:cs="B Zar"/>
      <w:sz w:val="28"/>
    </w:rPr>
  </w:style>
  <w:style w:type="paragraph" w:customStyle="1" w:styleId="000">
    <w:name w:val="الف و يك 00"/>
    <w:basedOn w:val="00"/>
    <w:qFormat/>
    <w:rsid w:val="00657D92"/>
    <w:rPr>
      <w:sz w:val="26"/>
      <w:szCs w:val="26"/>
    </w:rPr>
  </w:style>
  <w:style w:type="paragraph" w:customStyle="1" w:styleId="001">
    <w:name w:val="فصل 00"/>
    <w:basedOn w:val="00"/>
    <w:qFormat/>
    <w:rsid w:val="00657D92"/>
    <w:pPr>
      <w:spacing w:before="120"/>
      <w:jc w:val="center"/>
    </w:pPr>
    <w:rPr>
      <w:rFonts w:ascii="B Titr" w:hAnsi="B Titr" w:cs="B Titr"/>
      <w:sz w:val="32"/>
      <w:szCs w:val="32"/>
    </w:rPr>
  </w:style>
  <w:style w:type="paragraph" w:customStyle="1" w:styleId="a0">
    <w:name w:val="فصل"/>
    <w:basedOn w:val="00"/>
    <w:uiPriority w:val="99"/>
    <w:rsid w:val="00657D92"/>
    <w:pPr>
      <w:spacing w:before="120"/>
      <w:jc w:val="center"/>
    </w:pPr>
  </w:style>
  <w:style w:type="paragraph" w:customStyle="1" w:styleId="a1">
    <w:name w:val="الف ب"/>
    <w:basedOn w:val="000"/>
    <w:rsid w:val="00657D92"/>
    <w:pPr>
      <w:spacing w:before="120"/>
    </w:pPr>
    <w:rPr>
      <w:sz w:val="24"/>
      <w:szCs w:val="24"/>
    </w:rPr>
  </w:style>
  <w:style w:type="table" w:styleId="TableGrid">
    <w:name w:val="Table Grid"/>
    <w:basedOn w:val="TableNormal"/>
    <w:rsid w:val="00657D92"/>
    <w:pPr>
      <w:spacing w:before="0" w:beforeAutospacing="0"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657D92"/>
  </w:style>
  <w:style w:type="paragraph" w:customStyle="1" w:styleId="Normal1">
    <w:name w:val="Normal1"/>
    <w:basedOn w:val="Normal"/>
    <w:uiPriority w:val="99"/>
    <w:rsid w:val="00657D92"/>
    <w:pPr>
      <w:widowControl w:val="0"/>
      <w:bidi/>
      <w:spacing w:before="0" w:beforeAutospacing="0" w:after="0" w:line="302" w:lineRule="auto"/>
      <w:ind w:firstLine="425"/>
      <w:jc w:val="mediumKashida"/>
    </w:pPr>
    <w:rPr>
      <w:rFonts w:ascii="Times New Roman" w:eastAsia="Times New Roman" w:hAnsi="Times New Roman" w:cs="Zar"/>
      <w:sz w:val="24"/>
      <w:szCs w:val="28"/>
    </w:rPr>
  </w:style>
  <w:style w:type="character" w:styleId="EndnoteReference">
    <w:name w:val="endnote reference"/>
    <w:uiPriority w:val="99"/>
    <w:unhideWhenUsed/>
    <w:rsid w:val="00657D9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657D92"/>
  </w:style>
  <w:style w:type="character" w:styleId="CommentReference">
    <w:name w:val="annotation reference"/>
    <w:uiPriority w:val="99"/>
    <w:unhideWhenUsed/>
    <w:rsid w:val="0065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D92"/>
    <w:pPr>
      <w:spacing w:before="0" w:beforeAutospacing="0"/>
    </w:pPr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D92"/>
    <w:rPr>
      <w:rFonts w:ascii="Calibri" w:eastAsia="Calibri" w:hAnsi="Calibri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57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57D92"/>
    <w:rPr>
      <w:rFonts w:ascii="Calibri" w:eastAsia="Calibri" w:hAnsi="Calibri" w:cs="Arial"/>
      <w:b/>
      <w:bCs/>
      <w:sz w:val="20"/>
      <w:szCs w:val="20"/>
      <w:lang w:val="x-none" w:eastAsia="x-none"/>
    </w:rPr>
  </w:style>
  <w:style w:type="paragraph" w:styleId="NoSpacing">
    <w:name w:val="No Spacing"/>
    <w:link w:val="NoSpacingChar"/>
    <w:uiPriority w:val="99"/>
    <w:qFormat/>
    <w:rsid w:val="00657D92"/>
    <w:pPr>
      <w:spacing w:before="0" w:beforeAutospacing="0" w:after="0" w:line="240" w:lineRule="auto"/>
    </w:pPr>
    <w:rPr>
      <w:rFonts w:ascii="Calibri" w:eastAsia="Times New Roman" w:hAnsi="Calibri" w:cs="Arial"/>
      <w:lang w:eastAsia="ja-JP"/>
    </w:rPr>
  </w:style>
  <w:style w:type="character" w:customStyle="1" w:styleId="NoSpacingChar">
    <w:name w:val="No Spacing Char"/>
    <w:link w:val="NoSpacing"/>
    <w:uiPriority w:val="99"/>
    <w:rsid w:val="00657D92"/>
    <w:rPr>
      <w:rFonts w:ascii="Calibri" w:eastAsia="Times New Roman" w:hAnsi="Calibri" w:cs="Arial"/>
      <w:lang w:eastAsia="ja-JP"/>
    </w:rPr>
  </w:style>
  <w:style w:type="paragraph" w:customStyle="1" w:styleId="002">
    <w:name w:val="مبحث 00"/>
    <w:basedOn w:val="00"/>
    <w:qFormat/>
    <w:rsid w:val="00657D92"/>
    <w:pPr>
      <w:jc w:val="center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657D92"/>
    <w:pPr>
      <w:numPr>
        <w:ilvl w:val="1"/>
      </w:numPr>
      <w:bidi/>
      <w:spacing w:before="0" w:beforeAutospacing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 w:bidi="fa-IR"/>
    </w:rPr>
  </w:style>
  <w:style w:type="character" w:customStyle="1" w:styleId="SubtitleChar">
    <w:name w:val="Subtitle Char"/>
    <w:basedOn w:val="DefaultParagraphFont"/>
    <w:link w:val="Subtitle"/>
    <w:uiPriority w:val="99"/>
    <w:rsid w:val="00657D9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 w:bidi="fa-IR"/>
    </w:rPr>
  </w:style>
  <w:style w:type="paragraph" w:customStyle="1" w:styleId="a2">
    <w:name w:val="نام نويسنده"/>
    <w:basedOn w:val="Normal"/>
    <w:link w:val="Char"/>
    <w:rsid w:val="00657D92"/>
    <w:pPr>
      <w:widowControl w:val="0"/>
      <w:tabs>
        <w:tab w:val="right" w:leader="underscore" w:pos="7088"/>
      </w:tabs>
      <w:bidi/>
      <w:spacing w:before="0" w:beforeAutospacing="0" w:after="0" w:line="300" w:lineRule="exact"/>
      <w:jc w:val="lowKashida"/>
    </w:pPr>
    <w:rPr>
      <w:rFonts w:ascii="Times New Roman" w:eastAsia="Times New Roman" w:hAnsi="Times New Roman" w:cs="B Mitra"/>
      <w:b/>
      <w:bCs/>
      <w:sz w:val="20"/>
      <w:szCs w:val="28"/>
      <w:lang w:val="x-none" w:eastAsia="x-none"/>
    </w:rPr>
  </w:style>
  <w:style w:type="character" w:customStyle="1" w:styleId="Char">
    <w:name w:val="نام نويسنده Char"/>
    <w:link w:val="a2"/>
    <w:locked/>
    <w:rsid w:val="00657D92"/>
    <w:rPr>
      <w:rFonts w:ascii="Times New Roman" w:eastAsia="Times New Roman" w:hAnsi="Times New Roman" w:cs="B Mitra"/>
      <w:b/>
      <w:bCs/>
      <w:sz w:val="20"/>
      <w:szCs w:val="28"/>
      <w:lang w:val="x-none" w:eastAsia="x-none"/>
    </w:rPr>
  </w:style>
  <w:style w:type="paragraph" w:customStyle="1" w:styleId="a3">
    <w:name w:val="لاتین"/>
    <w:basedOn w:val="Normal"/>
    <w:link w:val="Char0"/>
    <w:rsid w:val="00657D92"/>
    <w:pPr>
      <w:widowControl w:val="0"/>
      <w:spacing w:before="0" w:beforeAutospacing="0" w:after="0" w:line="420" w:lineRule="exact"/>
      <w:jc w:val="lowKashida"/>
    </w:pPr>
    <w:rPr>
      <w:rFonts w:ascii="Times New Roman" w:eastAsia="Times New Roman" w:hAnsi="Times New Roman" w:cs="Times New Roman"/>
      <w:sz w:val="20"/>
      <w:szCs w:val="20"/>
      <w:lang w:val="de-DE" w:eastAsia="x-none" w:bidi="fa-IR"/>
    </w:rPr>
  </w:style>
  <w:style w:type="character" w:customStyle="1" w:styleId="Char0">
    <w:name w:val="لاتین Char"/>
    <w:link w:val="a3"/>
    <w:rsid w:val="00657D92"/>
    <w:rPr>
      <w:rFonts w:ascii="Times New Roman" w:eastAsia="Times New Roman" w:hAnsi="Times New Roman" w:cs="Times New Roman"/>
      <w:sz w:val="20"/>
      <w:szCs w:val="20"/>
      <w:lang w:val="de-DE" w:eastAsia="x-none" w:bidi="fa-IR"/>
    </w:rPr>
  </w:style>
  <w:style w:type="character" w:customStyle="1" w:styleId="a4">
    <w:name w:val="ايتاليك متن"/>
    <w:rsid w:val="00657D92"/>
    <w:rPr>
      <w:rFonts w:cs="B Lotus"/>
      <w:i/>
      <w:iCs/>
      <w:sz w:val="24"/>
      <w:szCs w:val="26"/>
      <w:lang w:bidi="ar-SA"/>
    </w:rPr>
  </w:style>
  <w:style w:type="paragraph" w:customStyle="1" w:styleId="Default">
    <w:name w:val="Default"/>
    <w:rsid w:val="00657D92"/>
    <w:pPr>
      <w:autoSpaceDE w:val="0"/>
      <w:autoSpaceDN w:val="0"/>
      <w:adjustRightInd w:val="0"/>
      <w:spacing w:before="0" w:beforeAutospacing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تورفتگي"/>
    <w:basedOn w:val="Index2"/>
    <w:link w:val="Char1"/>
    <w:rsid w:val="00657D92"/>
    <w:pPr>
      <w:widowControl w:val="0"/>
      <w:bidi/>
      <w:spacing w:line="380" w:lineRule="exact"/>
      <w:ind w:left="567" w:firstLine="0"/>
      <w:jc w:val="lowKashida"/>
    </w:pPr>
    <w:rPr>
      <w:rFonts w:ascii="Times New Roman" w:hAnsi="Times New Roman" w:cs="B Lotus"/>
      <w:sz w:val="18"/>
      <w:szCs w:val="24"/>
      <w:lang w:val="x-none" w:eastAsia="x-none"/>
    </w:rPr>
  </w:style>
  <w:style w:type="character" w:customStyle="1" w:styleId="Char1">
    <w:name w:val="تورفتگي Char"/>
    <w:link w:val="a5"/>
    <w:rsid w:val="00657D92"/>
    <w:rPr>
      <w:rFonts w:ascii="Times New Roman" w:eastAsia="Times New Roman" w:hAnsi="Times New Roman" w:cs="B Lotus"/>
      <w:sz w:val="18"/>
      <w:szCs w:val="24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57D92"/>
    <w:pPr>
      <w:spacing w:before="0" w:beforeAutospacing="0" w:after="0" w:line="240" w:lineRule="auto"/>
      <w:ind w:left="440" w:hanging="220"/>
    </w:pPr>
    <w:rPr>
      <w:rFonts w:ascii="Calibri" w:eastAsia="Times New Roman" w:hAnsi="Calibri" w:cs="Arial"/>
    </w:rPr>
  </w:style>
  <w:style w:type="paragraph" w:customStyle="1" w:styleId="a6">
    <w:name w:val="پاراگراف اول"/>
    <w:basedOn w:val="Normal"/>
    <w:rsid w:val="00657D92"/>
    <w:pPr>
      <w:bidi/>
      <w:spacing w:before="0" w:beforeAutospacing="0" w:after="0" w:line="420" w:lineRule="exact"/>
      <w:jc w:val="lowKashida"/>
    </w:pPr>
    <w:rPr>
      <w:rFonts w:ascii="B Lotus" w:eastAsia="B Lotus" w:hAnsi="B Lotus" w:cs="B Lotus"/>
      <w:sz w:val="26"/>
      <w:szCs w:val="26"/>
    </w:rPr>
  </w:style>
  <w:style w:type="paragraph" w:customStyle="1" w:styleId="a7">
    <w:name w:val="متن اصلی"/>
    <w:basedOn w:val="Normal"/>
    <w:link w:val="Char2"/>
    <w:rsid w:val="00657D92"/>
    <w:pPr>
      <w:bidi/>
      <w:spacing w:before="0" w:beforeAutospacing="0" w:after="0" w:line="240" w:lineRule="auto"/>
      <w:ind w:firstLine="296"/>
      <w:jc w:val="lowKashida"/>
    </w:pPr>
    <w:rPr>
      <w:rFonts w:ascii="Times New Roman" w:eastAsia="SimSun" w:hAnsi="Times New Roman" w:cs="Times New Roman"/>
      <w:sz w:val="28"/>
      <w:szCs w:val="28"/>
      <w:lang w:val="x-none" w:eastAsia="zh-CN" w:bidi="fa-IR"/>
    </w:rPr>
  </w:style>
  <w:style w:type="character" w:customStyle="1" w:styleId="Char2">
    <w:name w:val="متن اصلی Char"/>
    <w:link w:val="a7"/>
    <w:rsid w:val="00657D92"/>
    <w:rPr>
      <w:rFonts w:ascii="Times New Roman" w:eastAsia="SimSun" w:hAnsi="Times New Roman" w:cs="Times New Roman"/>
      <w:sz w:val="28"/>
      <w:szCs w:val="28"/>
      <w:lang w:val="x-none" w:eastAsia="zh-CN" w:bidi="fa-IR"/>
    </w:rPr>
  </w:style>
  <w:style w:type="character" w:styleId="PageNumber">
    <w:name w:val="page number"/>
    <w:basedOn w:val="DefaultParagraphFont"/>
    <w:uiPriority w:val="99"/>
    <w:rsid w:val="00657D92"/>
  </w:style>
  <w:style w:type="paragraph" w:styleId="BodyText">
    <w:name w:val="Body Text"/>
    <w:basedOn w:val="Normal"/>
    <w:link w:val="BodyTextChar"/>
    <w:rsid w:val="00657D92"/>
    <w:pPr>
      <w:widowControl w:val="0"/>
      <w:bidi/>
      <w:spacing w:before="60" w:beforeAutospacing="0" w:after="60" w:line="264" w:lineRule="auto"/>
      <w:ind w:firstLine="284"/>
      <w:jc w:val="both"/>
    </w:pPr>
    <w:rPr>
      <w:rFonts w:ascii="Times New Roman" w:eastAsia="Calibri" w:hAnsi="Times New Roman" w:cs="Zar"/>
      <w:sz w:val="24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57D92"/>
    <w:rPr>
      <w:rFonts w:ascii="Times New Roman" w:eastAsia="Calibri" w:hAnsi="Times New Roman" w:cs="Zar"/>
      <w:sz w:val="24"/>
      <w:szCs w:val="28"/>
      <w:lang w:val="x-none" w:eastAsia="x-none"/>
    </w:rPr>
  </w:style>
  <w:style w:type="character" w:styleId="SubtleEmphasis">
    <w:name w:val="Subtle Emphasis"/>
    <w:uiPriority w:val="99"/>
    <w:qFormat/>
    <w:rsid w:val="00657D92"/>
    <w:rPr>
      <w:i/>
      <w:iCs/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657D92"/>
  </w:style>
  <w:style w:type="paragraph" w:styleId="Closing">
    <w:name w:val="Closing"/>
    <w:basedOn w:val="Normal"/>
    <w:link w:val="ClosingChar"/>
    <w:uiPriority w:val="7"/>
    <w:unhideWhenUsed/>
    <w:qFormat/>
    <w:rsid w:val="00657D92"/>
    <w:pPr>
      <w:spacing w:before="240" w:beforeAutospacing="0" w:after="0"/>
      <w:ind w:right="4320"/>
    </w:pPr>
    <w:rPr>
      <w:rFonts w:ascii="Calibri" w:eastAsia="Times New Roman" w:hAnsi="Calibri" w:cs="Arial"/>
      <w:sz w:val="20"/>
      <w:szCs w:val="20"/>
      <w:lang w:val="x-none" w:eastAsia="x-none"/>
    </w:rPr>
  </w:style>
  <w:style w:type="character" w:customStyle="1" w:styleId="ClosingChar">
    <w:name w:val="Closing Char"/>
    <w:basedOn w:val="DefaultParagraphFont"/>
    <w:link w:val="Closing"/>
    <w:uiPriority w:val="7"/>
    <w:rsid w:val="00657D92"/>
    <w:rPr>
      <w:rFonts w:ascii="Calibri" w:eastAsia="Times New Roman" w:hAnsi="Calibri" w:cs="Arial"/>
      <w:sz w:val="20"/>
      <w:szCs w:val="20"/>
      <w:lang w:val="x-none" w:eastAsia="x-none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657D92"/>
    <w:pPr>
      <w:spacing w:before="200" w:after="200" w:line="276" w:lineRule="auto"/>
      <w:contextualSpacing/>
    </w:pPr>
    <w:rPr>
      <w:rFonts w:ascii="Cambria" w:hAnsi="Cambria"/>
      <w:color w:val="C0504D"/>
      <w:sz w:val="18"/>
      <w:szCs w:val="20"/>
      <w:lang w:val="x-none" w:eastAsia="x-none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657D92"/>
    <w:pPr>
      <w:spacing w:before="400" w:beforeAutospacing="0" w:after="320" w:line="240" w:lineRule="auto"/>
    </w:pPr>
    <w:rPr>
      <w:rFonts w:ascii="Calibri" w:eastAsia="Times New Roman" w:hAnsi="Calibri" w:cs="Arial"/>
      <w:b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uiPriority w:val="6"/>
    <w:rsid w:val="00657D92"/>
    <w:rPr>
      <w:rFonts w:ascii="Calibri" w:eastAsia="Times New Roman" w:hAnsi="Calibri" w:cs="Arial"/>
      <w:b/>
      <w:sz w:val="20"/>
      <w:szCs w:val="20"/>
      <w:lang w:val="x-none" w:eastAsia="x-none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657D92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  <w:lang w:val="x-none" w:eastAsia="x-none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657D92"/>
    <w:pPr>
      <w:spacing w:before="80"/>
    </w:pPr>
    <w:rPr>
      <w:b/>
      <w:color w:val="365F91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657D92"/>
    <w:rPr>
      <w:b/>
      <w:color w:val="365F91"/>
      <w:sz w:val="20"/>
    </w:rPr>
  </w:style>
  <w:style w:type="character" w:customStyle="1" w:styleId="SenderAddressChar">
    <w:name w:val="Sender Address Char"/>
    <w:link w:val="SenderAddress"/>
    <w:uiPriority w:val="3"/>
    <w:rsid w:val="00657D92"/>
    <w:rPr>
      <w:rFonts w:ascii="Cambria" w:eastAsia="Times New Roman" w:hAnsi="Cambria" w:cs="Arial"/>
      <w:color w:val="C0504D"/>
      <w:sz w:val="18"/>
      <w:szCs w:val="18"/>
      <w:lang w:val="x-none" w:eastAsia="x-none"/>
    </w:rPr>
  </w:style>
  <w:style w:type="character" w:customStyle="1" w:styleId="SenderNameChar">
    <w:name w:val="Sender Name Char"/>
    <w:link w:val="SenderName"/>
    <w:uiPriority w:val="2"/>
    <w:rsid w:val="00657D92"/>
    <w:rPr>
      <w:rFonts w:ascii="Cambria" w:eastAsia="Times New Roman" w:hAnsi="Cambria" w:cs="Arial"/>
      <w:b/>
      <w:color w:val="365F91"/>
      <w:sz w:val="20"/>
      <w:szCs w:val="18"/>
      <w:lang w:val="x-none" w:eastAsia="x-none"/>
    </w:rPr>
  </w:style>
  <w:style w:type="character" w:customStyle="1" w:styleId="RecipientAddressChar">
    <w:name w:val="Recipient Address Char"/>
    <w:link w:val="RecipientAddress"/>
    <w:uiPriority w:val="5"/>
    <w:rsid w:val="00657D92"/>
    <w:rPr>
      <w:rFonts w:ascii="Cambria" w:eastAsia="Times New Roman" w:hAnsi="Cambria" w:cs="Arial"/>
      <w:color w:val="C0504D"/>
      <w:sz w:val="18"/>
      <w:szCs w:val="20"/>
      <w:lang w:val="x-none" w:eastAsia="x-none"/>
    </w:rPr>
  </w:style>
  <w:style w:type="character" w:customStyle="1" w:styleId="RecipientNameChar">
    <w:name w:val="Recipient Name Char"/>
    <w:link w:val="RecipientName"/>
    <w:uiPriority w:val="4"/>
    <w:rsid w:val="00657D92"/>
    <w:rPr>
      <w:rFonts w:ascii="Cambria" w:eastAsia="Times New Roman" w:hAnsi="Cambria" w:cs="Arial"/>
      <w:b/>
      <w:color w:val="365F91"/>
      <w:sz w:val="20"/>
      <w:szCs w:val="20"/>
      <w:lang w:val="x-none" w:eastAsia="x-none"/>
    </w:rPr>
  </w:style>
  <w:style w:type="paragraph" w:customStyle="1" w:styleId="SenderNameatSignature">
    <w:name w:val="Sender Name (at Signature)"/>
    <w:basedOn w:val="NoSpacing"/>
    <w:uiPriority w:val="7"/>
    <w:rsid w:val="00657D92"/>
    <w:pPr>
      <w:pBdr>
        <w:top w:val="single" w:sz="4" w:space="1" w:color="4F81BD"/>
      </w:pBdr>
      <w:ind w:right="4320"/>
    </w:pPr>
    <w:rPr>
      <w:b/>
      <w:color w:val="4F81BD"/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657D92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uiPriority w:val="99"/>
    <w:rsid w:val="00657D92"/>
    <w:rPr>
      <w:rFonts w:ascii="Calibri" w:eastAsia="Times New Roman" w:hAnsi="Calibri" w:cs="Arial"/>
      <w:sz w:val="20"/>
      <w:szCs w:val="20"/>
      <w:lang w:val="x-none" w:eastAsia="x-none"/>
    </w:rPr>
  </w:style>
  <w:style w:type="character" w:styleId="BookTitle">
    <w:name w:val="Book Title"/>
    <w:uiPriority w:val="99"/>
    <w:qFormat/>
    <w:rsid w:val="00657D92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657D92"/>
    <w:pPr>
      <w:spacing w:before="0" w:beforeAutospacing="0" w:line="240" w:lineRule="auto"/>
    </w:pPr>
    <w:rPr>
      <w:rFonts w:ascii="Calibri" w:eastAsia="Times New Roman" w:hAnsi="Calibri" w:cs="Arial"/>
      <w:b/>
      <w:bCs/>
      <w:color w:val="4F81BD"/>
      <w:sz w:val="18"/>
      <w:szCs w:val="18"/>
    </w:rPr>
  </w:style>
  <w:style w:type="character" w:styleId="IntenseEmphasis">
    <w:name w:val="Intense Emphasis"/>
    <w:uiPriority w:val="21"/>
    <w:qFormat/>
    <w:rsid w:val="00657D92"/>
    <w:rPr>
      <w:b/>
      <w:bCs/>
      <w:i/>
      <w:iCs/>
      <w:smallCap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57D92"/>
    <w:pPr>
      <w:pBdr>
        <w:bottom w:val="single" w:sz="4" w:space="4" w:color="4F81BD"/>
      </w:pBdr>
      <w:spacing w:before="320" w:beforeAutospacing="0" w:after="480"/>
      <w:ind w:left="936" w:right="936"/>
    </w:pPr>
    <w:rPr>
      <w:rFonts w:ascii="Calibri" w:eastAsia="Times New Roman" w:hAnsi="Calibri" w:cs="Arial"/>
      <w:b/>
      <w:bCs/>
      <w:i/>
      <w:iCs/>
      <w:color w:val="4F81BD"/>
      <w:sz w:val="20"/>
      <w:szCs w:val="2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57D92"/>
    <w:rPr>
      <w:rFonts w:ascii="Calibri" w:eastAsia="Times New Roman" w:hAnsi="Calibri" w:cs="Arial"/>
      <w:b/>
      <w:bCs/>
      <w:i/>
      <w:iCs/>
      <w:color w:val="4F81BD"/>
      <w:sz w:val="20"/>
      <w:szCs w:val="20"/>
      <w:lang w:val="x-none" w:eastAsia="x-none" w:bidi="en-US"/>
    </w:rPr>
  </w:style>
  <w:style w:type="character" w:styleId="IntenseReference">
    <w:name w:val="Intense Reference"/>
    <w:uiPriority w:val="99"/>
    <w:qFormat/>
    <w:rsid w:val="00657D92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657D92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Bullet">
    <w:name w:val="List Bullet"/>
    <w:basedOn w:val="Normal"/>
    <w:uiPriority w:val="36"/>
    <w:unhideWhenUsed/>
    <w:qFormat/>
    <w:rsid w:val="00657D92"/>
    <w:pPr>
      <w:numPr>
        <w:numId w:val="7"/>
      </w:numPr>
      <w:spacing w:before="0" w:beforeAutospacing="0" w:after="120"/>
      <w:contextualSpacing/>
    </w:pPr>
    <w:rPr>
      <w:rFonts w:ascii="Calibri" w:eastAsia="Times New Roman" w:hAnsi="Calibri" w:cs="Arial"/>
      <w:sz w:val="20"/>
    </w:rPr>
  </w:style>
  <w:style w:type="paragraph" w:styleId="ListBullet2">
    <w:name w:val="List Bullet 2"/>
    <w:basedOn w:val="Normal"/>
    <w:uiPriority w:val="36"/>
    <w:unhideWhenUsed/>
    <w:qFormat/>
    <w:rsid w:val="00657D92"/>
    <w:pPr>
      <w:numPr>
        <w:numId w:val="8"/>
      </w:numPr>
      <w:spacing w:before="0" w:beforeAutospacing="0" w:after="120"/>
      <w:contextualSpacing/>
    </w:pPr>
    <w:rPr>
      <w:rFonts w:ascii="Calibri" w:eastAsia="Times New Roman" w:hAnsi="Calibri" w:cs="Arial"/>
      <w:sz w:val="20"/>
    </w:rPr>
  </w:style>
  <w:style w:type="paragraph" w:styleId="ListBullet3">
    <w:name w:val="List Bullet 3"/>
    <w:basedOn w:val="Normal"/>
    <w:uiPriority w:val="36"/>
    <w:unhideWhenUsed/>
    <w:qFormat/>
    <w:rsid w:val="00657D92"/>
    <w:pPr>
      <w:numPr>
        <w:numId w:val="9"/>
      </w:numPr>
      <w:spacing w:before="0" w:beforeAutospacing="0" w:after="120"/>
      <w:contextualSpacing/>
    </w:pPr>
    <w:rPr>
      <w:rFonts w:ascii="Calibri" w:eastAsia="Times New Roman" w:hAnsi="Calibri" w:cs="Arial"/>
      <w:sz w:val="20"/>
    </w:rPr>
  </w:style>
  <w:style w:type="paragraph" w:styleId="ListBullet4">
    <w:name w:val="List Bullet 4"/>
    <w:basedOn w:val="Normal"/>
    <w:uiPriority w:val="36"/>
    <w:semiHidden/>
    <w:unhideWhenUsed/>
    <w:rsid w:val="00657D92"/>
    <w:pPr>
      <w:numPr>
        <w:numId w:val="10"/>
      </w:numPr>
      <w:spacing w:before="0" w:beforeAutospacing="0" w:after="120"/>
      <w:contextualSpacing/>
    </w:pPr>
    <w:rPr>
      <w:rFonts w:ascii="Calibri" w:eastAsia="Times New Roman" w:hAnsi="Calibri" w:cs="Arial"/>
      <w:sz w:val="20"/>
    </w:rPr>
  </w:style>
  <w:style w:type="paragraph" w:styleId="ListBullet5">
    <w:name w:val="List Bullet 5"/>
    <w:basedOn w:val="Normal"/>
    <w:uiPriority w:val="36"/>
    <w:semiHidden/>
    <w:unhideWhenUsed/>
    <w:rsid w:val="00657D92"/>
    <w:pPr>
      <w:numPr>
        <w:numId w:val="11"/>
      </w:numPr>
      <w:spacing w:before="0" w:beforeAutospacing="0" w:after="120"/>
      <w:contextualSpacing/>
    </w:pPr>
    <w:rPr>
      <w:rFonts w:ascii="Calibri" w:eastAsia="Times New Roman" w:hAnsi="Calibri" w:cs="Arial"/>
      <w:sz w:val="20"/>
    </w:rPr>
  </w:style>
  <w:style w:type="paragraph" w:styleId="Quote">
    <w:name w:val="Quote"/>
    <w:basedOn w:val="Normal"/>
    <w:next w:val="Normal"/>
    <w:link w:val="QuoteChar"/>
    <w:uiPriority w:val="99"/>
    <w:qFormat/>
    <w:rsid w:val="00657D92"/>
    <w:pPr>
      <w:spacing w:before="0" w:beforeAutospacing="0"/>
    </w:pPr>
    <w:rPr>
      <w:rFonts w:ascii="Calibri" w:eastAsia="Times New Roman" w:hAnsi="Calibri" w:cs="Arial"/>
      <w:i/>
      <w:iCs/>
      <w:color w:val="000000"/>
      <w:sz w:val="20"/>
      <w:szCs w:val="20"/>
      <w:lang w:val="x-none" w:eastAsia="x-none" w:bidi="en-US"/>
    </w:rPr>
  </w:style>
  <w:style w:type="character" w:customStyle="1" w:styleId="QuoteChar">
    <w:name w:val="Quote Char"/>
    <w:basedOn w:val="DefaultParagraphFont"/>
    <w:link w:val="Quote"/>
    <w:uiPriority w:val="99"/>
    <w:rsid w:val="00657D92"/>
    <w:rPr>
      <w:rFonts w:ascii="Calibri" w:eastAsia="Times New Roman" w:hAnsi="Calibri" w:cs="Arial"/>
      <w:i/>
      <w:iCs/>
      <w:color w:val="000000"/>
      <w:sz w:val="20"/>
      <w:szCs w:val="20"/>
      <w:lang w:val="x-none" w:eastAsia="x-none" w:bidi="en-US"/>
    </w:rPr>
  </w:style>
  <w:style w:type="character" w:styleId="SubtleReference">
    <w:name w:val="Subtle Reference"/>
    <w:uiPriority w:val="99"/>
    <w:qFormat/>
    <w:rsid w:val="00657D92"/>
    <w:rPr>
      <w:smallCaps/>
    </w:rPr>
  </w:style>
  <w:style w:type="paragraph" w:styleId="Title">
    <w:name w:val="Title"/>
    <w:basedOn w:val="Normal"/>
    <w:link w:val="TitleChar"/>
    <w:uiPriority w:val="10"/>
    <w:unhideWhenUsed/>
    <w:qFormat/>
    <w:rsid w:val="00657D92"/>
    <w:pPr>
      <w:pBdr>
        <w:bottom w:val="single" w:sz="8" w:space="4" w:color="4F81BD"/>
      </w:pBdr>
      <w:spacing w:before="0" w:beforeAutospacing="0" w:after="300" w:line="240" w:lineRule="auto"/>
      <w:contextualSpacing/>
    </w:pPr>
    <w:rPr>
      <w:rFonts w:ascii="Cambria" w:eastAsia="Times New Roman" w:hAnsi="Cambria" w:cs="Times New Roman"/>
      <w:color w:val="183A63"/>
      <w:spacing w:val="5"/>
      <w:kern w:val="28"/>
      <w:sz w:val="52"/>
      <w:szCs w:val="52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657D92"/>
    <w:rPr>
      <w:rFonts w:ascii="Cambria" w:eastAsia="Times New Roman" w:hAnsi="Cambria" w:cs="Times New Roman"/>
      <w:color w:val="183A63"/>
      <w:spacing w:val="5"/>
      <w:kern w:val="28"/>
      <w:sz w:val="52"/>
      <w:szCs w:val="52"/>
      <w:lang w:val="x-none" w:eastAsia="x-none" w:bidi="en-US"/>
    </w:rPr>
  </w:style>
  <w:style w:type="paragraph" w:customStyle="1" w:styleId="HeaderLeft">
    <w:name w:val="Header Left"/>
    <w:basedOn w:val="Header"/>
    <w:uiPriority w:val="35"/>
    <w:semiHidden/>
    <w:unhideWhenUsed/>
    <w:rsid w:val="00657D92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beforeAutospacing="0" w:after="200" w:line="396" w:lineRule="auto"/>
    </w:pPr>
    <w:rPr>
      <w:rFonts w:ascii="Calibri" w:eastAsia="Times New Roman" w:hAnsi="Calibri" w:cs="Arial"/>
      <w:color w:val="7F7F7F"/>
      <w:sz w:val="2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rsid w:val="00657D92"/>
    <w:pPr>
      <w:pBdr>
        <w:top w:val="dashed" w:sz="4" w:space="18" w:color="7F7F7F"/>
      </w:pBdr>
      <w:tabs>
        <w:tab w:val="center" w:pos="4320"/>
        <w:tab w:val="right" w:pos="8640"/>
      </w:tabs>
      <w:spacing w:before="0" w:beforeAutospacing="0"/>
    </w:pPr>
    <w:rPr>
      <w:rFonts w:ascii="Calibri" w:eastAsia="Times New Roman" w:hAnsi="Calibri" w:cs="Arial"/>
      <w:color w:val="7F7F7F"/>
      <w:sz w:val="20"/>
      <w:szCs w:val="18"/>
    </w:rPr>
  </w:style>
  <w:style w:type="paragraph" w:customStyle="1" w:styleId="FooterRight">
    <w:name w:val="Footer Right"/>
    <w:basedOn w:val="Footer"/>
    <w:uiPriority w:val="35"/>
    <w:unhideWhenUsed/>
    <w:rsid w:val="00657D92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beforeAutospacing="0" w:after="200" w:line="276" w:lineRule="auto"/>
      <w:jc w:val="right"/>
    </w:pPr>
    <w:rPr>
      <w:rFonts w:ascii="Calibri" w:eastAsia="Times New Roman" w:hAnsi="Calibri" w:cs="Arial"/>
      <w:color w:val="7F7F7F"/>
      <w:sz w:val="20"/>
      <w:szCs w:val="18"/>
    </w:rPr>
  </w:style>
  <w:style w:type="paragraph" w:customStyle="1" w:styleId="HeaderRight">
    <w:name w:val="Header Right"/>
    <w:basedOn w:val="Header"/>
    <w:uiPriority w:val="35"/>
    <w:unhideWhenUsed/>
    <w:rsid w:val="00657D92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beforeAutospacing="0" w:after="200" w:line="276" w:lineRule="auto"/>
      <w:jc w:val="right"/>
    </w:pPr>
    <w:rPr>
      <w:rFonts w:ascii="Calibri" w:eastAsia="Times New Roman" w:hAnsi="Calibri" w:cs="Arial"/>
      <w:color w:val="7F7F7F"/>
      <w:sz w:val="20"/>
    </w:rPr>
  </w:style>
  <w:style w:type="character" w:styleId="PlaceholderText">
    <w:name w:val="Placeholder Text"/>
    <w:uiPriority w:val="99"/>
    <w:unhideWhenUsed/>
    <w:rsid w:val="00657D92"/>
    <w:rPr>
      <w:color w:val="808080"/>
    </w:rPr>
  </w:style>
  <w:style w:type="character" w:styleId="FollowedHyperlink">
    <w:name w:val="FollowedHyperlink"/>
    <w:uiPriority w:val="99"/>
    <w:semiHidden/>
    <w:unhideWhenUsed/>
    <w:rsid w:val="00657D92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657D92"/>
  </w:style>
  <w:style w:type="numbering" w:customStyle="1" w:styleId="NoList111">
    <w:name w:val="No List111"/>
    <w:next w:val="NoList"/>
    <w:uiPriority w:val="99"/>
    <w:semiHidden/>
    <w:unhideWhenUsed/>
    <w:rsid w:val="00657D92"/>
  </w:style>
  <w:style w:type="table" w:customStyle="1" w:styleId="TableGrid1">
    <w:name w:val="Table Grid1"/>
    <w:basedOn w:val="TableNormal"/>
    <w:next w:val="TableGrid"/>
    <w:uiPriority w:val="1"/>
    <w:rsid w:val="00657D92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1">
    <w:name w:val="B2 Light Shading Accent 21"/>
    <w:basedOn w:val="TableNormal"/>
    <w:uiPriority w:val="42"/>
    <w:rsid w:val="00657D92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657D92"/>
  </w:style>
  <w:style w:type="numbering" w:customStyle="1" w:styleId="NoList12">
    <w:name w:val="No List12"/>
    <w:next w:val="NoList"/>
    <w:uiPriority w:val="99"/>
    <w:semiHidden/>
    <w:unhideWhenUsed/>
    <w:rsid w:val="00657D92"/>
  </w:style>
  <w:style w:type="table" w:customStyle="1" w:styleId="TableGrid2">
    <w:name w:val="Table Grid2"/>
    <w:basedOn w:val="TableNormal"/>
    <w:next w:val="TableGrid"/>
    <w:uiPriority w:val="1"/>
    <w:rsid w:val="00657D92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2">
    <w:name w:val="B2 Light Shading Accent 22"/>
    <w:basedOn w:val="TableNormal"/>
    <w:uiPriority w:val="42"/>
    <w:rsid w:val="00657D92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657D92"/>
  </w:style>
  <w:style w:type="numbering" w:customStyle="1" w:styleId="NoList1111">
    <w:name w:val="No List1111"/>
    <w:next w:val="NoList"/>
    <w:uiPriority w:val="99"/>
    <w:semiHidden/>
    <w:unhideWhenUsed/>
    <w:rsid w:val="00657D92"/>
  </w:style>
  <w:style w:type="table" w:customStyle="1" w:styleId="TableGrid11">
    <w:name w:val="Table Grid11"/>
    <w:basedOn w:val="TableNormal"/>
    <w:next w:val="TableGrid"/>
    <w:uiPriority w:val="1"/>
    <w:rsid w:val="00657D92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11">
    <w:name w:val="B2 Light Shading Accent 211"/>
    <w:basedOn w:val="TableNormal"/>
    <w:uiPriority w:val="42"/>
    <w:rsid w:val="00657D92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657D92"/>
    <w:pPr>
      <w:spacing w:before="0" w:beforeAutospacing="0" w:after="0" w:line="240" w:lineRule="auto"/>
    </w:pPr>
    <w:rPr>
      <w:rFonts w:ascii="Calibri" w:eastAsia="Calibri" w:hAnsi="Calibri" w:cs="Arial"/>
    </w:rPr>
  </w:style>
  <w:style w:type="paragraph" w:customStyle="1" w:styleId="a8">
    <w:name w:val="گفتار"/>
    <w:basedOn w:val="Heading2"/>
    <w:uiPriority w:val="99"/>
    <w:rsid w:val="00657D92"/>
    <w:pPr>
      <w:bidi/>
      <w:spacing w:before="360" w:line="295" w:lineRule="auto"/>
    </w:pPr>
    <w:rPr>
      <w:rFonts w:ascii="F_zar Bold" w:hAnsi="F_zar Bold" w:cs="B Mitra"/>
      <w:sz w:val="28"/>
      <w:lang w:val="en-US" w:eastAsia="en-US"/>
    </w:rPr>
  </w:style>
  <w:style w:type="paragraph" w:customStyle="1" w:styleId="a9">
    <w:name w:val="الف و ب"/>
    <w:basedOn w:val="a8"/>
    <w:uiPriority w:val="99"/>
    <w:rsid w:val="00657D92"/>
    <w:pPr>
      <w:spacing w:before="240"/>
    </w:pPr>
    <w:rPr>
      <w:sz w:val="26"/>
      <w:szCs w:val="26"/>
    </w:rPr>
  </w:style>
  <w:style w:type="paragraph" w:customStyle="1" w:styleId="aa">
    <w:name w:val="بخش"/>
    <w:basedOn w:val="a8"/>
    <w:uiPriority w:val="99"/>
    <w:rsid w:val="00657D92"/>
    <w:pPr>
      <w:spacing w:before="120"/>
      <w:jc w:val="center"/>
    </w:pPr>
    <w:rPr>
      <w:rFonts w:cs="Neirizi"/>
      <w:sz w:val="48"/>
      <w:szCs w:val="48"/>
    </w:rPr>
  </w:style>
  <w:style w:type="paragraph" w:customStyle="1" w:styleId="ab">
    <w:name w:val="يك و دو"/>
    <w:basedOn w:val="a9"/>
    <w:uiPriority w:val="99"/>
    <w:rsid w:val="00657D92"/>
    <w:pPr>
      <w:spacing w:before="120"/>
    </w:pPr>
    <w:rPr>
      <w:sz w:val="24"/>
      <w:szCs w:val="24"/>
    </w:rPr>
  </w:style>
  <w:style w:type="paragraph" w:customStyle="1" w:styleId="ac">
    <w:name w:val="فصل."/>
    <w:basedOn w:val="a8"/>
    <w:uiPriority w:val="99"/>
    <w:rsid w:val="00657D92"/>
    <w:pPr>
      <w:spacing w:before="0"/>
      <w:jc w:val="center"/>
    </w:pPr>
    <w:rPr>
      <w:rFonts w:eastAsia="Calibri"/>
    </w:rPr>
  </w:style>
  <w:style w:type="paragraph" w:customStyle="1" w:styleId="ad">
    <w:name w:val="تیÊÑ"/>
    <w:basedOn w:val="Normal"/>
    <w:uiPriority w:val="99"/>
    <w:rsid w:val="00657D92"/>
    <w:pPr>
      <w:bidi/>
      <w:spacing w:before="0" w:beforeAutospacing="0" w:after="0"/>
      <w:jc w:val="both"/>
    </w:pPr>
    <w:rPr>
      <w:rFonts w:ascii="Times New Roman" w:eastAsia="SimSun" w:hAnsi="Times New Roman" w:cs="Zar"/>
      <w:b/>
      <w:bCs/>
      <w:sz w:val="28"/>
      <w:szCs w:val="26"/>
      <w:lang w:eastAsia="zh-CN" w:bidi="fa-IR"/>
    </w:rPr>
  </w:style>
  <w:style w:type="paragraph" w:customStyle="1" w:styleId="titr2">
    <w:name w:val="titr 2"/>
    <w:basedOn w:val="Normal"/>
    <w:uiPriority w:val="99"/>
    <w:rsid w:val="00657D92"/>
    <w:pPr>
      <w:bidi/>
      <w:spacing w:before="0" w:beforeAutospacing="0" w:after="0"/>
      <w:jc w:val="both"/>
    </w:pPr>
    <w:rPr>
      <w:rFonts w:ascii="Times New Roman" w:eastAsia="SimSun" w:hAnsi="Times New Roman" w:cs="B Yagut"/>
      <w:b/>
      <w:bCs/>
      <w:sz w:val="28"/>
      <w:szCs w:val="24"/>
      <w:lang w:eastAsia="zh-CN" w:bidi="fa-IR"/>
    </w:rPr>
  </w:style>
  <w:style w:type="character" w:customStyle="1" w:styleId="ao1">
    <w:name w:val="ao1"/>
    <w:uiPriority w:val="99"/>
    <w:rsid w:val="00657D92"/>
    <w:rPr>
      <w:rFonts w:ascii="Arial" w:hAnsi="Arial" w:cs="Arial"/>
      <w:b/>
      <w:bCs/>
      <w:color w:val="auto"/>
      <w:sz w:val="24"/>
      <w:szCs w:val="24"/>
    </w:rPr>
  </w:style>
  <w:style w:type="paragraph" w:customStyle="1" w:styleId="Titr">
    <w:name w:val="Titr"/>
    <w:basedOn w:val="Normal"/>
    <w:uiPriority w:val="99"/>
    <w:rsid w:val="00657D92"/>
    <w:pPr>
      <w:bidi/>
      <w:spacing w:before="0" w:beforeAutospacing="0" w:after="0" w:line="264" w:lineRule="auto"/>
      <w:ind w:firstLine="340"/>
    </w:pPr>
    <w:rPr>
      <w:rFonts w:ascii="Times New Roman" w:eastAsia="Times New Roman" w:hAnsi="Times New Roman" w:cs="B Zar"/>
      <w:b/>
      <w:bCs/>
      <w:sz w:val="24"/>
      <w:szCs w:val="28"/>
      <w:lang w:bidi="fa-IR"/>
    </w:rPr>
  </w:style>
  <w:style w:type="paragraph" w:customStyle="1" w:styleId="Titr1">
    <w:name w:val="Titr.1"/>
    <w:basedOn w:val="Normal"/>
    <w:uiPriority w:val="99"/>
    <w:rsid w:val="00657D92"/>
    <w:pPr>
      <w:widowControl w:val="0"/>
      <w:bidi/>
      <w:spacing w:before="0" w:beforeAutospacing="0" w:after="0" w:line="264" w:lineRule="auto"/>
      <w:jc w:val="center"/>
    </w:pPr>
    <w:rPr>
      <w:rFonts w:ascii="Times New Roman" w:eastAsia="Times New Roman" w:hAnsi="Times New Roman" w:cs="B Zar"/>
      <w:b/>
      <w:bCs/>
      <w:sz w:val="28"/>
      <w:szCs w:val="32"/>
      <w:lang w:bidi="fa-IR"/>
    </w:rPr>
  </w:style>
  <w:style w:type="paragraph" w:customStyle="1" w:styleId="Sotitr">
    <w:name w:val="Sotitr"/>
    <w:basedOn w:val="Normal"/>
    <w:uiPriority w:val="99"/>
    <w:rsid w:val="00657D92"/>
    <w:pPr>
      <w:widowControl w:val="0"/>
      <w:bidi/>
      <w:spacing w:before="0" w:beforeAutospacing="0" w:after="0" w:line="264" w:lineRule="auto"/>
      <w:ind w:firstLine="340"/>
      <w:jc w:val="lowKashida"/>
    </w:pPr>
    <w:rPr>
      <w:rFonts w:ascii="Times New Roman" w:eastAsia="Times New Roman" w:hAnsi="Times New Roman" w:cs="B Zar"/>
      <w:b/>
      <w:bCs/>
      <w:sz w:val="20"/>
      <w:szCs w:val="24"/>
      <w:lang w:bidi="fa-IR"/>
    </w:rPr>
  </w:style>
  <w:style w:type="table" w:customStyle="1" w:styleId="LightGrid-Accent11">
    <w:name w:val="Light Grid - Accent 11"/>
    <w:uiPriority w:val="99"/>
    <w:rsid w:val="00657D92"/>
    <w:pPr>
      <w:spacing w:before="0" w:beforeAutospacing="0"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99"/>
    <w:rsid w:val="00657D92"/>
    <w:pPr>
      <w:bidi/>
      <w:spacing w:before="0" w:beforeAutospacing="0" w:line="240" w:lineRule="auto"/>
    </w:pPr>
    <w:rPr>
      <w:rFonts w:ascii="Calibri" w:eastAsia="Calibri" w:hAnsi="Calibri" w:cs="B Zar"/>
      <w:szCs w:val="28"/>
      <w:lang w:bidi="fa-IR"/>
    </w:rPr>
  </w:style>
  <w:style w:type="paragraph" w:styleId="TableofFigures">
    <w:name w:val="table of figures"/>
    <w:basedOn w:val="Normal"/>
    <w:next w:val="Normal"/>
    <w:uiPriority w:val="99"/>
    <w:semiHidden/>
    <w:rsid w:val="00657D92"/>
    <w:pPr>
      <w:bidi/>
      <w:spacing w:before="0" w:beforeAutospacing="0" w:after="0" w:line="240" w:lineRule="auto"/>
    </w:pPr>
    <w:rPr>
      <w:rFonts w:ascii="Calibri" w:eastAsia="Calibri" w:hAnsi="Calibri" w:cs="B Zar"/>
      <w:szCs w:val="28"/>
      <w:lang w:bidi="fa-IR"/>
    </w:rPr>
  </w:style>
  <w:style w:type="paragraph" w:customStyle="1" w:styleId="UNCTRL">
    <w:name w:val="UNCTRL"/>
    <w:basedOn w:val="Normal"/>
    <w:autoRedefine/>
    <w:rsid w:val="00657D92"/>
    <w:pPr>
      <w:bidi/>
      <w:spacing w:before="0" w:beforeAutospacing="0" w:after="120"/>
    </w:pPr>
    <w:rPr>
      <w:rFonts w:ascii="Cambria Math" w:eastAsia="Calibri" w:hAnsi="Cambria Math" w:cs="Cambria Math"/>
      <w:b/>
      <w:bCs/>
      <w:color w:val="000000"/>
      <w:sz w:val="20"/>
      <w:szCs w:val="20"/>
      <w:lang w:bidi="fa-IR"/>
    </w:rPr>
  </w:style>
  <w:style w:type="paragraph" w:customStyle="1" w:styleId="ASedReza-Style">
    <w:name w:val="A.Sed.Reza-Style"/>
    <w:basedOn w:val="Normal"/>
    <w:autoRedefine/>
    <w:rsid w:val="00657D92"/>
    <w:pPr>
      <w:bidi/>
      <w:spacing w:before="0" w:beforeAutospacing="0" w:after="120"/>
    </w:pPr>
    <w:rPr>
      <w:rFonts w:ascii="Constantia" w:eastAsia="Calibri" w:hAnsi="Constantia" w:cs="B Mitra"/>
      <w:color w:val="FFFFFF"/>
      <w:sz w:val="2"/>
      <w:szCs w:val="2"/>
    </w:rPr>
  </w:style>
  <w:style w:type="paragraph" w:customStyle="1" w:styleId="MYPerfectin">
    <w:name w:val="MY.Perfectin"/>
    <w:basedOn w:val="Normal"/>
    <w:autoRedefine/>
    <w:rsid w:val="00657D92"/>
    <w:pPr>
      <w:bidi/>
      <w:spacing w:before="0" w:beforeAutospacing="0" w:after="120"/>
    </w:pPr>
    <w:rPr>
      <w:rFonts w:ascii="Constantia" w:eastAsia="Calibri" w:hAnsi="Constantia" w:cs="B Mitra"/>
      <w:color w:val="000000"/>
      <w:sz w:val="20"/>
      <w:szCs w:val="20"/>
    </w:rPr>
  </w:style>
  <w:style w:type="paragraph" w:customStyle="1" w:styleId="ae">
    <w:name w:val="استاندارد جهانی آسدرضا"/>
    <w:basedOn w:val="MYPerfectin"/>
    <w:autoRedefine/>
    <w:rsid w:val="00657D92"/>
    <w:pPr>
      <w:shd w:val="clear" w:color="auto" w:fill="BFBFBF"/>
    </w:pPr>
    <w:rPr>
      <w:rFonts w:ascii="Cambria Math" w:hAnsi="Cambria Math"/>
      <w:b/>
      <w:bCs/>
      <w:sz w:val="22"/>
      <w:szCs w:val="22"/>
      <w:lang w:bidi="fa-IR"/>
    </w:rPr>
  </w:style>
  <w:style w:type="character" w:customStyle="1" w:styleId="text-info">
    <w:name w:val="text-info"/>
    <w:basedOn w:val="DefaultParagraphFont"/>
    <w:rsid w:val="00657D92"/>
  </w:style>
  <w:style w:type="numbering" w:customStyle="1" w:styleId="NoList4">
    <w:name w:val="No List4"/>
    <w:next w:val="NoList"/>
    <w:uiPriority w:val="99"/>
    <w:semiHidden/>
    <w:unhideWhenUsed/>
    <w:rsid w:val="00D943C5"/>
  </w:style>
  <w:style w:type="numbering" w:customStyle="1" w:styleId="NoList13">
    <w:name w:val="No List13"/>
    <w:next w:val="NoList"/>
    <w:uiPriority w:val="99"/>
    <w:semiHidden/>
    <w:unhideWhenUsed/>
    <w:rsid w:val="00D943C5"/>
  </w:style>
  <w:style w:type="table" w:customStyle="1" w:styleId="TableGrid3">
    <w:name w:val="Table Grid3"/>
    <w:basedOn w:val="TableNormal"/>
    <w:next w:val="TableGrid"/>
    <w:rsid w:val="00D943C5"/>
    <w:pPr>
      <w:spacing w:before="0" w:beforeAutospacing="0"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D943C5"/>
  </w:style>
  <w:style w:type="table" w:customStyle="1" w:styleId="B2LightShadingAccent23">
    <w:name w:val="B2 Light Shading Accent 23"/>
    <w:basedOn w:val="TableNormal"/>
    <w:uiPriority w:val="42"/>
    <w:rsid w:val="00D943C5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D943C5"/>
  </w:style>
  <w:style w:type="numbering" w:customStyle="1" w:styleId="NoList1112">
    <w:name w:val="No List1112"/>
    <w:next w:val="NoList"/>
    <w:uiPriority w:val="99"/>
    <w:semiHidden/>
    <w:unhideWhenUsed/>
    <w:rsid w:val="00D943C5"/>
  </w:style>
  <w:style w:type="table" w:customStyle="1" w:styleId="TableGrid12">
    <w:name w:val="Table Grid12"/>
    <w:basedOn w:val="TableNormal"/>
    <w:next w:val="TableGrid"/>
    <w:uiPriority w:val="1"/>
    <w:rsid w:val="00D943C5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12">
    <w:name w:val="B2 Light Shading Accent 212"/>
    <w:basedOn w:val="TableNormal"/>
    <w:uiPriority w:val="42"/>
    <w:rsid w:val="00D943C5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D943C5"/>
  </w:style>
  <w:style w:type="numbering" w:customStyle="1" w:styleId="NoList121">
    <w:name w:val="No List121"/>
    <w:next w:val="NoList"/>
    <w:uiPriority w:val="99"/>
    <w:semiHidden/>
    <w:unhideWhenUsed/>
    <w:rsid w:val="00D943C5"/>
  </w:style>
  <w:style w:type="table" w:customStyle="1" w:styleId="TableGrid21">
    <w:name w:val="Table Grid21"/>
    <w:basedOn w:val="TableNormal"/>
    <w:next w:val="TableGrid"/>
    <w:uiPriority w:val="1"/>
    <w:rsid w:val="00D943C5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21">
    <w:name w:val="B2 Light Shading Accent 221"/>
    <w:basedOn w:val="TableNormal"/>
    <w:uiPriority w:val="42"/>
    <w:rsid w:val="00D943C5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211">
    <w:name w:val="No List211"/>
    <w:next w:val="NoList"/>
    <w:uiPriority w:val="99"/>
    <w:semiHidden/>
    <w:unhideWhenUsed/>
    <w:rsid w:val="00D943C5"/>
  </w:style>
  <w:style w:type="numbering" w:customStyle="1" w:styleId="NoList11111">
    <w:name w:val="No List11111"/>
    <w:next w:val="NoList"/>
    <w:uiPriority w:val="99"/>
    <w:semiHidden/>
    <w:unhideWhenUsed/>
    <w:rsid w:val="00D943C5"/>
  </w:style>
  <w:style w:type="table" w:customStyle="1" w:styleId="TableGrid111">
    <w:name w:val="Table Grid111"/>
    <w:basedOn w:val="TableNormal"/>
    <w:next w:val="TableGrid"/>
    <w:uiPriority w:val="1"/>
    <w:rsid w:val="00D943C5"/>
    <w:pPr>
      <w:spacing w:before="0" w:beforeAutospacing="0" w:after="0" w:line="240" w:lineRule="auto"/>
    </w:pPr>
    <w:rPr>
      <w:rFonts w:ascii="Calibri" w:eastAsia="Times New Roman" w:hAnsi="Calibri" w:cs="Arial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111">
    <w:name w:val="B2 Light Shading Accent 2111"/>
    <w:basedOn w:val="TableNormal"/>
    <w:uiPriority w:val="42"/>
    <w:rsid w:val="00D943C5"/>
    <w:pPr>
      <w:spacing w:before="0" w:beforeAutospacing="0" w:after="0" w:line="240" w:lineRule="auto"/>
    </w:pPr>
    <w:rPr>
      <w:rFonts w:ascii="Arial" w:eastAsia="Times New Roman" w:hAnsi="Arial" w:cs="Arial"/>
      <w:color w:val="94363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rPr>
        <w:b/>
        <w:bCs/>
        <w:color w:val="943634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  <w:color w:val="943634"/>
      </w:rPr>
    </w:tblStylePr>
    <w:tblStylePr w:type="lastCol">
      <w:rPr>
        <w:b/>
        <w:bCs/>
        <w:color w:val="943634"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Grid-Accent111">
    <w:name w:val="Light Grid - Accent 111"/>
    <w:uiPriority w:val="99"/>
    <w:rsid w:val="00D943C5"/>
    <w:pPr>
      <w:spacing w:before="0" w:beforeAutospacing="0"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C0159"/>
  </w:style>
  <w:style w:type="character" w:customStyle="1" w:styleId="st">
    <w:name w:val="st"/>
    <w:basedOn w:val="DefaultParagraphFont"/>
    <w:rsid w:val="00BC0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F964-5FD7-4CBF-ADA4-E521644C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zeytoun5</dc:creator>
  <cp:lastModifiedBy>sadra</cp:lastModifiedBy>
  <cp:revision>7</cp:revision>
  <cp:lastPrinted>2019-09-27T20:05:00Z</cp:lastPrinted>
  <dcterms:created xsi:type="dcterms:W3CDTF">2019-10-21T18:36:00Z</dcterms:created>
  <dcterms:modified xsi:type="dcterms:W3CDTF">2020-05-16T16:42:00Z</dcterms:modified>
</cp:coreProperties>
</file>